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649C" w14:textId="6170D29F" w:rsidR="00392D08" w:rsidRDefault="00392D08" w:rsidP="00392D08">
      <w:pPr>
        <w:pStyle w:val="Default"/>
        <w:spacing w:line="120" w:lineRule="exact"/>
        <w:rPr>
          <w:rFonts w:hAnsi="Meiryo UI"/>
          <w:color w:val="595959" w:themeColor="text1" w:themeTint="A6"/>
          <w:spacing w:val="93"/>
          <w:sz w:val="23"/>
          <w:szCs w:val="23"/>
          <w:lang w:bidi="ja-JP"/>
        </w:rPr>
      </w:pPr>
    </w:p>
    <w:p w14:paraId="404D1A5E" w14:textId="68F9649C" w:rsidR="00ED54A8" w:rsidRDefault="00ED54A8" w:rsidP="00392D08">
      <w:pPr>
        <w:pStyle w:val="Default"/>
        <w:spacing w:line="120" w:lineRule="exact"/>
        <w:rPr>
          <w:rFonts w:hAnsi="Meiryo UI"/>
          <w:color w:val="595959" w:themeColor="text1" w:themeTint="A6"/>
          <w:spacing w:val="93"/>
          <w:sz w:val="23"/>
          <w:szCs w:val="23"/>
          <w:lang w:bidi="ja-JP"/>
        </w:rPr>
      </w:pPr>
    </w:p>
    <w:p w14:paraId="4295940E" w14:textId="77777777" w:rsidR="00ED54A8" w:rsidRDefault="00ED54A8" w:rsidP="00392D08">
      <w:pPr>
        <w:pStyle w:val="Default"/>
        <w:spacing w:line="120" w:lineRule="exact"/>
        <w:rPr>
          <w:rFonts w:hAnsi="Meiryo UI"/>
          <w:color w:val="595959" w:themeColor="text1" w:themeTint="A6"/>
          <w:spacing w:val="93"/>
          <w:sz w:val="23"/>
          <w:szCs w:val="23"/>
          <w:lang w:bidi="ja-JP"/>
        </w:rPr>
      </w:pPr>
    </w:p>
    <w:p w14:paraId="3F348003" w14:textId="77777777" w:rsidR="00704955" w:rsidRPr="00704955" w:rsidRDefault="00704955" w:rsidP="00704955">
      <w:pPr>
        <w:pStyle w:val="afffb"/>
        <w:rPr>
          <w:rFonts w:ascii="Meiryo UI" w:eastAsia="Meiryo UI" w:hAnsi="Meiryo UI"/>
          <w:spacing w:val="93"/>
          <w:kern w:val="0"/>
          <w:sz w:val="28"/>
          <w:szCs w:val="21"/>
          <w:lang w:val="ja-JP" w:bidi="ja-JP"/>
        </w:rPr>
      </w:pPr>
      <w:r w:rsidRPr="00704955">
        <w:rPr>
          <w:rFonts w:ascii="Meiryo UI" w:eastAsia="Meiryo UI" w:hAnsi="Meiryo UI" w:hint="eastAsia"/>
          <w:noProof/>
        </w:rPr>
        <mc:AlternateContent>
          <mc:Choice Requires="wps">
            <w:drawing>
              <wp:inline distT="0" distB="0" distL="0" distR="0" wp14:anchorId="383C961B" wp14:editId="6686A1E0">
                <wp:extent cx="6610350" cy="838200"/>
                <wp:effectExtent l="19050" t="19050" r="19050" b="19050"/>
                <wp:docPr id="17" name="図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 cmpd="thickThin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E3C67E" w14:textId="77777777" w:rsidR="00704955" w:rsidRPr="00ED54A8" w:rsidRDefault="00704955" w:rsidP="00ED54A8">
                            <w:pPr>
                              <w:pStyle w:val="afffb"/>
                              <w:spacing w:line="420" w:lineRule="exact"/>
                              <w:ind w:left="142" w:right="225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ja-JP" w:bidi="ja-JP"/>
                              </w:rPr>
                            </w:pP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2F2F2" w:themeColor="background1" w:themeShade="F2"/>
                                <w:spacing w:val="274"/>
                                <w:kern w:val="0"/>
                                <w:sz w:val="40"/>
                                <w:szCs w:val="28"/>
                                <w:fitText w:val="9240" w:id="-1825824511"/>
                                <w:lang w:val="ja-JP" w:bidi="ja-JP"/>
                              </w:rPr>
                              <w:t>デジタル化推進人材育成セミナ</w:t>
                            </w: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2F2F2" w:themeColor="background1" w:themeShade="F2"/>
                                <w:spacing w:val="3"/>
                                <w:kern w:val="0"/>
                                <w:sz w:val="40"/>
                                <w:szCs w:val="28"/>
                                <w:fitText w:val="9240" w:id="-1825824511"/>
                                <w:lang w:val="ja-JP" w:bidi="ja-JP"/>
                              </w:rPr>
                              <w:t>ー</w:t>
                            </w:r>
                          </w:p>
                          <w:p w14:paraId="77427A08" w14:textId="0A9B040D" w:rsidR="00704955" w:rsidRPr="00704955" w:rsidRDefault="00704955" w:rsidP="00ED54A8">
                            <w:pPr>
                              <w:pStyle w:val="afffb"/>
                              <w:spacing w:line="4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pacing w:val="1"/>
                                <w:sz w:val="32"/>
                                <w:lang w:val="ja-JP" w:bidi="ja-JP"/>
                              </w:rPr>
                            </w:pP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2F2F2" w:themeColor="background1" w:themeShade="F2"/>
                                <w:kern w:val="0"/>
                                <w:sz w:val="40"/>
                                <w:szCs w:val="28"/>
                                <w:lang w:val="ja-JP" w:bidi="ja-JP"/>
                              </w:rPr>
                              <w:t xml:space="preserve">　　　　　　　　　　　　　</w:t>
                            </w: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2F2F2" w:themeColor="background1" w:themeShade="F2"/>
                                <w:spacing w:val="140"/>
                                <w:kern w:val="0"/>
                                <w:sz w:val="40"/>
                                <w:szCs w:val="28"/>
                                <w:fitText w:val="2560" w:id="-1751362304"/>
                                <w:lang w:val="ja-JP" w:bidi="ja-JP"/>
                              </w:rPr>
                              <w:t>参加申込</w:t>
                            </w: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2F2F2" w:themeColor="background1" w:themeShade="F2"/>
                                <w:kern w:val="0"/>
                                <w:sz w:val="40"/>
                                <w:szCs w:val="28"/>
                                <w:fitText w:val="2560" w:id="-1751362304"/>
                                <w:lang w:val="ja-JP" w:bidi="ja-JP"/>
                              </w:rPr>
                              <w:t>書</w:t>
                            </w:r>
                            <w:r w:rsidRPr="00ED54A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28"/>
                                <w:lang w:val="ja-JP" w:bidi="ja-JP"/>
                              </w:rPr>
                              <w:t xml:space="preserve">　</w:t>
                            </w:r>
                            <w:r w:rsidRPr="007049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lang w:val="ja-JP" w:bidi="ja-JP"/>
                              </w:rPr>
                              <w:t xml:space="preserve">　</w:t>
                            </w:r>
                            <w:r w:rsidRPr="007049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※</w:t>
                            </w:r>
                            <w:r w:rsidR="00A254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９</w:t>
                            </w:r>
                            <w:r w:rsidRPr="007049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月</w:t>
                            </w:r>
                            <w:r w:rsidR="00A254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１</w:t>
                            </w:r>
                            <w:r w:rsidRPr="007049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日（</w:t>
                            </w:r>
                            <w:r w:rsidR="00A254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水</w:t>
                            </w:r>
                            <w:r w:rsidRPr="007049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CC"/>
                                <w:u w:val="wave"/>
                              </w:rPr>
                              <w:t>）申込〆切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C961B" id="図形 61" o:spid="_x0000_s1026" style="width:520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" fillcolor="#398e98 [2405]" strokecolor="white [3212]" strokeweight="3pt">
                <v:stroke miterlimit="4" linestyle="thickThin"/>
                <v:textbox inset="1.5pt,1.5pt,1.5pt,1.5pt">
                  <w:txbxContent>
                    <w:p w14:paraId="02E3C67E" w14:textId="77777777" w:rsidR="00704955" w:rsidRPr="00ED54A8" w:rsidRDefault="00704955" w:rsidP="00ED54A8">
                      <w:pPr>
                        <w:pStyle w:val="afffb"/>
                        <w:spacing w:line="420" w:lineRule="exact"/>
                        <w:ind w:left="142" w:right="225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ja-JP" w:bidi="ja-JP"/>
                        </w:rPr>
                      </w:pP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2F2F2" w:themeColor="background1" w:themeShade="F2"/>
                          <w:spacing w:val="274"/>
                          <w:kern w:val="0"/>
                          <w:sz w:val="40"/>
                          <w:szCs w:val="28"/>
                          <w:fitText w:val="9240" w:id="-1825824511"/>
                          <w:lang w:val="ja-JP" w:bidi="ja-JP"/>
                        </w:rPr>
                        <w:t>デジタル化推進人材育成セミナ</w:t>
                      </w: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2F2F2" w:themeColor="background1" w:themeShade="F2"/>
                          <w:spacing w:val="3"/>
                          <w:kern w:val="0"/>
                          <w:sz w:val="40"/>
                          <w:szCs w:val="28"/>
                          <w:fitText w:val="9240" w:id="-1825824511"/>
                          <w:lang w:val="ja-JP" w:bidi="ja-JP"/>
                        </w:rPr>
                        <w:t>ー</w:t>
                      </w:r>
                    </w:p>
                    <w:p w14:paraId="77427A08" w14:textId="0A9B040D" w:rsidR="00704955" w:rsidRPr="00704955" w:rsidRDefault="00704955" w:rsidP="00ED54A8">
                      <w:pPr>
                        <w:pStyle w:val="afffb"/>
                        <w:spacing w:line="4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pacing w:val="1"/>
                          <w:sz w:val="32"/>
                          <w:lang w:val="ja-JP" w:bidi="ja-JP"/>
                        </w:rPr>
                      </w:pP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2F2F2" w:themeColor="background1" w:themeShade="F2"/>
                          <w:kern w:val="0"/>
                          <w:sz w:val="40"/>
                          <w:szCs w:val="28"/>
                          <w:lang w:val="ja-JP" w:bidi="ja-JP"/>
                        </w:rPr>
                        <w:t xml:space="preserve">　　　　　　　　　　　　　</w:t>
                      </w: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2F2F2" w:themeColor="background1" w:themeShade="F2"/>
                          <w:spacing w:val="140"/>
                          <w:kern w:val="0"/>
                          <w:sz w:val="40"/>
                          <w:szCs w:val="28"/>
                          <w:fitText w:val="2560" w:id="-1751362304"/>
                          <w:lang w:val="ja-JP" w:bidi="ja-JP"/>
                        </w:rPr>
                        <w:t>参加申込</w:t>
                      </w: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2F2F2" w:themeColor="background1" w:themeShade="F2"/>
                          <w:kern w:val="0"/>
                          <w:sz w:val="40"/>
                          <w:szCs w:val="28"/>
                          <w:fitText w:val="2560" w:id="-1751362304"/>
                          <w:lang w:val="ja-JP" w:bidi="ja-JP"/>
                        </w:rPr>
                        <w:t>書</w:t>
                      </w:r>
                      <w:r w:rsidRPr="00ED54A8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28"/>
                          <w:lang w:val="ja-JP" w:bidi="ja-JP"/>
                        </w:rPr>
                        <w:t xml:space="preserve">　</w:t>
                      </w:r>
                      <w:r w:rsidRPr="00704955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lang w:val="ja-JP" w:bidi="ja-JP"/>
                        </w:rPr>
                        <w:t xml:space="preserve">　</w:t>
                      </w:r>
                      <w:r w:rsidRPr="00704955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※</w:t>
                      </w:r>
                      <w:r w:rsidR="00A254CC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９</w:t>
                      </w:r>
                      <w:r w:rsidRPr="00704955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月</w:t>
                      </w:r>
                      <w:r w:rsidR="00A254CC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１</w:t>
                      </w:r>
                      <w:r w:rsidRPr="00704955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日（</w:t>
                      </w:r>
                      <w:r w:rsidR="00A254CC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水</w:t>
                      </w:r>
                      <w:r w:rsidRPr="00704955">
                        <w:rPr>
                          <w:rFonts w:ascii="Meiryo UI" w:eastAsia="Meiryo UI" w:hAnsi="Meiryo UI" w:hint="eastAsia"/>
                          <w:b/>
                          <w:bCs/>
                          <w:color w:val="FFFFCC"/>
                          <w:u w:val="wave"/>
                        </w:rPr>
                        <w:t>）申込〆切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1FCCC7" w14:textId="0EF975C8" w:rsidR="00704955" w:rsidRPr="00ED3B67" w:rsidRDefault="00704955" w:rsidP="00704955">
      <w:pPr>
        <w:pStyle w:val="afffb"/>
        <w:rPr>
          <w:rFonts w:ascii="Meiryo UI" w:eastAsia="Meiryo UI" w:hAnsi="Meiryo UI"/>
          <w:b/>
          <w:bCs/>
          <w:color w:val="398E98" w:themeColor="accent2" w:themeShade="BF"/>
          <w:sz w:val="24"/>
          <w:szCs w:val="18"/>
          <w:lang w:val="ja-JP" w:bidi="ja-JP"/>
        </w:rPr>
      </w:pPr>
      <w:r w:rsidRPr="00ED3B67">
        <w:rPr>
          <w:rFonts w:ascii="Meiryo UI" w:eastAsia="Meiryo UI" w:hAnsi="Meiryo UI" w:hint="eastAsia"/>
          <w:b/>
          <w:bCs/>
          <w:color w:val="398E98" w:themeColor="accent2" w:themeShade="BF"/>
          <w:sz w:val="24"/>
          <w:szCs w:val="18"/>
          <w:lang w:val="ja-JP" w:bidi="ja-JP"/>
        </w:rPr>
        <w:t>公益財団法人岡山県産業振興財団　ものづくり支援部研究開発支援課　　担当　永瀬・松島　行</w:t>
      </w:r>
    </w:p>
    <w:p w14:paraId="4AFFD864" w14:textId="77777777" w:rsidR="00704955" w:rsidRPr="00704955" w:rsidRDefault="00704955" w:rsidP="00704955">
      <w:pPr>
        <w:pStyle w:val="afffb"/>
        <w:rPr>
          <w:rFonts w:ascii="Meiryo UI" w:eastAsia="Meiryo UI" w:hAnsi="Meiryo UI"/>
          <w:b/>
          <w:bCs/>
          <w:color w:val="1A495D" w:themeColor="accent1" w:themeShade="80"/>
          <w:szCs w:val="18"/>
          <w:lang w:bidi="ja-JP"/>
        </w:rPr>
      </w:pPr>
      <w:r w:rsidRPr="00ED3B67">
        <w:rPr>
          <w:rFonts w:ascii="Meiryo UI" w:eastAsia="Meiryo UI" w:hAnsi="Meiryo UI" w:hint="eastAsia"/>
          <w:b/>
          <w:bCs/>
          <w:color w:val="398E98" w:themeColor="accent2" w:themeShade="BF"/>
          <w:sz w:val="24"/>
          <w:szCs w:val="18"/>
        </w:rPr>
        <w:t>FAX:</w:t>
      </w:r>
      <w:r w:rsidRPr="00ED3B67">
        <w:rPr>
          <w:rFonts w:ascii="Meiryo UI" w:eastAsia="Meiryo UI" w:hAnsi="Meiryo UI"/>
          <w:b/>
          <w:bCs/>
          <w:color w:val="398E98" w:themeColor="accent2" w:themeShade="BF"/>
          <w:sz w:val="24"/>
          <w:szCs w:val="18"/>
        </w:rPr>
        <w:t xml:space="preserve"> </w:t>
      </w:r>
      <w:r w:rsidRPr="00ED3B67">
        <w:rPr>
          <w:rFonts w:ascii="Meiryo UI" w:eastAsia="Meiryo UI" w:hAnsi="Meiryo UI" w:hint="eastAsia"/>
          <w:b/>
          <w:bCs/>
          <w:color w:val="398E98" w:themeColor="accent2" w:themeShade="BF"/>
          <w:sz w:val="24"/>
          <w:szCs w:val="18"/>
        </w:rPr>
        <w:t>086-286-9676　E</w:t>
      </w:r>
      <w:r w:rsidRPr="00ED3B67">
        <w:rPr>
          <w:rFonts w:ascii="Meiryo UI" w:eastAsia="Meiryo UI" w:hAnsi="Meiryo UI"/>
          <w:b/>
          <w:bCs/>
          <w:color w:val="398E98" w:themeColor="accent2" w:themeShade="BF"/>
          <w:sz w:val="24"/>
          <w:szCs w:val="18"/>
        </w:rPr>
        <w:t xml:space="preserve">-MAIL: </w:t>
      </w:r>
      <w:r w:rsidRPr="00ED3B67">
        <w:rPr>
          <w:rFonts w:ascii="Meiryo UI" w:eastAsia="Meiryo UI" w:hAnsi="Meiryo UI" w:hint="eastAsia"/>
          <w:b/>
          <w:bCs/>
          <w:color w:val="398E98" w:themeColor="accent2" w:themeShade="BF"/>
          <w:sz w:val="24"/>
          <w:szCs w:val="18"/>
        </w:rPr>
        <w:t>digital</w:t>
      </w:r>
      <w:r w:rsidRPr="00ED3B67">
        <w:rPr>
          <w:rFonts w:ascii="Meiryo UI" w:eastAsia="Meiryo UI" w:hAnsi="Meiryo UI"/>
          <w:b/>
          <w:bCs/>
          <w:color w:val="398E98" w:themeColor="accent2" w:themeShade="BF"/>
          <w:sz w:val="24"/>
          <w:szCs w:val="18"/>
        </w:rPr>
        <w:t>_pi@optic.or.jp</w:t>
      </w:r>
    </w:p>
    <w:p w14:paraId="541D55F5" w14:textId="77777777" w:rsidR="00704955" w:rsidRPr="00704955" w:rsidRDefault="00704955" w:rsidP="00704955">
      <w:pPr>
        <w:pStyle w:val="afffb"/>
        <w:ind w:right="-24"/>
        <w:jc w:val="right"/>
        <w:rPr>
          <w:rFonts w:ascii="Meiryo UI" w:eastAsia="Meiryo UI" w:hAnsi="Meiryo UI"/>
          <w:lang w:bidi="ja-JP"/>
        </w:rPr>
      </w:pPr>
      <w:r w:rsidRPr="00ED54A8">
        <w:rPr>
          <w:rFonts w:ascii="Meiryo UI" w:eastAsia="Meiryo UI" w:hAnsi="Meiryo UI" w:hint="eastAsia"/>
          <w:color w:val="373545" w:themeColor="text2"/>
          <w:spacing w:val="125"/>
          <w:kern w:val="0"/>
          <w:fitText w:val="2420" w:id="-1750829312"/>
          <w:lang w:bidi="ja-JP"/>
        </w:rPr>
        <w:t xml:space="preserve">令和　年　月　</w:t>
      </w:r>
      <w:r w:rsidRPr="00ED54A8">
        <w:rPr>
          <w:rFonts w:ascii="Meiryo UI" w:eastAsia="Meiryo UI" w:hAnsi="Meiryo UI" w:hint="eastAsia"/>
          <w:color w:val="373545" w:themeColor="text2"/>
          <w:spacing w:val="7"/>
          <w:kern w:val="0"/>
          <w:fitText w:val="2420" w:id="-1750829312"/>
          <w:lang w:bidi="ja-JP"/>
        </w:rPr>
        <w:t>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3707"/>
        <w:gridCol w:w="4783"/>
      </w:tblGrid>
      <w:tr w:rsidR="00704955" w:rsidRPr="00704955" w14:paraId="561D9071" w14:textId="77777777" w:rsidTr="00A47EE1">
        <w:trPr>
          <w:trHeight w:val="73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12F7AA83" w14:textId="77777777" w:rsidR="00704955" w:rsidRPr="00704955" w:rsidRDefault="00704955" w:rsidP="00ED3B67">
            <w:pPr>
              <w:autoSpaceDE w:val="0"/>
              <w:autoSpaceDN w:val="0"/>
              <w:adjustRightInd w:val="0"/>
              <w:spacing w:after="0" w:line="300" w:lineRule="exact"/>
              <w:ind w:left="22" w:right="-95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b/>
                <w:bCs/>
                <w:color w:val="373545" w:themeColor="text2"/>
                <w:szCs w:val="21"/>
              </w:rPr>
              <w:t>会社・団体名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51BF0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</w:p>
        </w:tc>
      </w:tr>
      <w:tr w:rsidR="00704955" w:rsidRPr="00704955" w14:paraId="2397C8AA" w14:textId="77777777" w:rsidTr="00A25155">
        <w:trPr>
          <w:trHeight w:val="676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473B191D" w14:textId="77777777" w:rsidR="00704955" w:rsidRPr="00704955" w:rsidRDefault="00704955" w:rsidP="00ED3B67">
            <w:pPr>
              <w:autoSpaceDE w:val="0"/>
              <w:autoSpaceDN w:val="0"/>
              <w:adjustRightInd w:val="0"/>
              <w:spacing w:after="0" w:line="300" w:lineRule="exact"/>
              <w:ind w:left="22" w:right="-95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b/>
                <w:bCs/>
                <w:color w:val="373545" w:themeColor="text2"/>
                <w:szCs w:val="21"/>
              </w:rPr>
              <w:t>連絡先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541D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>住所：〒</w:t>
            </w:r>
          </w:p>
          <w:p w14:paraId="358AA990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 xml:space="preserve">　　　　</w:t>
            </w:r>
          </w:p>
        </w:tc>
      </w:tr>
      <w:tr w:rsidR="00704955" w:rsidRPr="00704955" w14:paraId="3483F6FA" w14:textId="77777777" w:rsidTr="00A25155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10F9E2F3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438CD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>担当者氏名：　　　　　　　　　　　TEL:</w:t>
            </w:r>
          </w:p>
        </w:tc>
      </w:tr>
      <w:tr w:rsidR="00704955" w:rsidRPr="00704955" w14:paraId="3758C42A" w14:textId="77777777" w:rsidTr="00A25155">
        <w:trPr>
          <w:trHeight w:val="146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45A69AE1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Meiryo UI" w:hAnsi="Meiryo UI" w:cs="ＭＳ明朝-WinCharSetFFFF-H"/>
                <w:b/>
                <w:bCs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7D36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>E-mail:</w:t>
            </w:r>
          </w:p>
          <w:p w14:paraId="7920416D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</w:rPr>
            </w:pPr>
          </w:p>
          <w:p w14:paraId="3970CC42" w14:textId="37EEB8BE" w:rsidR="00704955" w:rsidRPr="00704955" w:rsidRDefault="00704955" w:rsidP="006F551F">
            <w:pPr>
              <w:autoSpaceDE w:val="0"/>
              <w:autoSpaceDN w:val="0"/>
              <w:adjustRightInd w:val="0"/>
              <w:spacing w:after="0" w:line="300" w:lineRule="exact"/>
              <w:ind w:left="57"/>
              <w:jc w:val="both"/>
              <w:rPr>
                <w:rFonts w:ascii="Meiryo UI" w:hAnsi="Meiryo UI" w:cs="ＭＳ明朝-WinCharSetFFFF-H"/>
                <w:color w:val="FF0000"/>
              </w:rPr>
            </w:pPr>
            <w:r w:rsidRPr="00704955">
              <w:rPr>
                <w:rFonts w:ascii="Meiryo UI" w:hAnsi="Meiryo UI" w:cs="ＭＳ明朝-WinCharSetFFFF-H" w:hint="eastAsia"/>
                <w:color w:val="FF0000"/>
              </w:rPr>
              <w:t>※必ずご記入ください。参加用URLをこちらに記載のメールアドレスにお送り致します。</w:t>
            </w:r>
          </w:p>
        </w:tc>
      </w:tr>
      <w:tr w:rsidR="00704955" w:rsidRPr="00704955" w14:paraId="4E8E17C3" w14:textId="77777777" w:rsidTr="00A25155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636A3DF9" w14:textId="77777777" w:rsidR="00704955" w:rsidRPr="00704955" w:rsidRDefault="00704955" w:rsidP="00ED3B67">
            <w:pPr>
              <w:autoSpaceDE w:val="0"/>
              <w:autoSpaceDN w:val="0"/>
              <w:adjustRightInd w:val="0"/>
              <w:spacing w:after="0" w:line="300" w:lineRule="exact"/>
              <w:ind w:left="22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b/>
                <w:bCs/>
                <w:color w:val="373545" w:themeColor="text2"/>
                <w:szCs w:val="21"/>
              </w:rPr>
              <w:t>参加申込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EAF3" w:themeFill="accent1" w:themeFillTint="33"/>
            <w:vAlign w:val="center"/>
          </w:tcPr>
          <w:p w14:paraId="7DD85491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>所属・役職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EAF3" w:themeFill="accent1" w:themeFillTint="33"/>
            <w:vAlign w:val="center"/>
          </w:tcPr>
          <w:p w14:paraId="6F313A15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ＭＳ明朝-WinCharSetFFFF-H" w:hint="eastAsia"/>
                <w:color w:val="373545" w:themeColor="text2"/>
              </w:rPr>
              <w:t>氏　名</w:t>
            </w:r>
          </w:p>
        </w:tc>
      </w:tr>
      <w:tr w:rsidR="00704955" w:rsidRPr="00704955" w14:paraId="466AD4F1" w14:textId="77777777" w:rsidTr="00A25155">
        <w:trPr>
          <w:trHeight w:val="51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3C326F7A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B7AC7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 w:right="17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0DDD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</w:p>
        </w:tc>
      </w:tr>
      <w:tr w:rsidR="00704955" w:rsidRPr="00704955" w14:paraId="1F04EC35" w14:textId="77777777" w:rsidTr="00A25155">
        <w:trPr>
          <w:trHeight w:val="5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0B77EC7C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7F6BD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 w:right="17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7226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jc w:val="both"/>
              <w:rPr>
                <w:rFonts w:ascii="Meiryo UI" w:hAnsi="Meiryo UI" w:cs="ＭＳ明朝-WinCharSetFFFF-H"/>
                <w:color w:val="373545" w:themeColor="text2"/>
              </w:rPr>
            </w:pPr>
          </w:p>
        </w:tc>
      </w:tr>
      <w:tr w:rsidR="00704955" w:rsidRPr="00704955" w14:paraId="3AEF22B5" w14:textId="77777777" w:rsidTr="00A25155">
        <w:trPr>
          <w:trHeight w:val="130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12871E34" w14:textId="5723AFF3" w:rsidR="00704955" w:rsidRPr="00704955" w:rsidRDefault="00704955" w:rsidP="00ED3B67">
            <w:pPr>
              <w:autoSpaceDE w:val="0"/>
              <w:autoSpaceDN w:val="0"/>
              <w:adjustRightInd w:val="0"/>
              <w:spacing w:after="0" w:line="300" w:lineRule="exact"/>
              <w:ind w:left="22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  <w:szCs w:val="21"/>
              </w:rPr>
            </w:pPr>
            <w:r w:rsidRPr="00704955">
              <w:rPr>
                <w:rFonts w:ascii="Meiryo UI" w:hAnsi="Meiryo UI" w:cs="ＭＳ明朝-WinCharSetFFFF-H" w:hint="eastAsia"/>
                <w:b/>
                <w:bCs/>
                <w:color w:val="373545" w:themeColor="text2"/>
                <w:szCs w:val="21"/>
              </w:rPr>
              <w:t>「デジタル化人材育成研修」について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E7646" w14:textId="430DCA81" w:rsidR="00704955" w:rsidRPr="00704955" w:rsidRDefault="00392D08" w:rsidP="00A25155">
            <w:pPr>
              <w:autoSpaceDE w:val="0"/>
              <w:autoSpaceDN w:val="0"/>
              <w:adjustRightInd w:val="0"/>
              <w:spacing w:after="0" w:line="340" w:lineRule="exact"/>
              <w:ind w:left="153" w:right="176"/>
              <w:rPr>
                <w:rFonts w:ascii="Meiryo UI" w:hAnsi="Meiryo UI" w:cs="Segoe UI Emoji"/>
                <w:color w:val="373545" w:themeColor="text2"/>
                <w:u w:val="wave"/>
              </w:rPr>
            </w:pPr>
            <w:r>
              <w:rPr>
                <w:rFonts w:ascii="Meiryo UI" w:hAnsi="Meiryo UI" w:cs="ＭＳ明朝-WinCharSetFFFF-H" w:hint="eastAsia"/>
                <w:color w:val="373545" w:themeColor="text2"/>
                <w:u w:val="wave"/>
              </w:rPr>
              <w:t>いずれかを</w:t>
            </w:r>
            <w:r>
              <w:rPr>
                <w:rFonts w:ascii="Meiryo UI" w:hAnsi="Meiryo UI" w:cs="Segoe UI Emoji" w:hint="eastAsia"/>
                <w:color w:val="373545" w:themeColor="text2"/>
                <w:u w:val="wave"/>
              </w:rPr>
              <w:t>☑</w:t>
            </w:r>
            <w:r w:rsidR="00704955" w:rsidRPr="00704955">
              <w:rPr>
                <w:rFonts w:ascii="Meiryo UI" w:hAnsi="Meiryo UI" w:cs="Segoe UI Emoji" w:hint="eastAsia"/>
                <w:color w:val="373545" w:themeColor="text2"/>
                <w:u w:val="wave"/>
              </w:rPr>
              <w:t>してください。</w:t>
            </w:r>
          </w:p>
          <w:p w14:paraId="2E2C3CEA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40" w:lineRule="exact"/>
              <w:ind w:left="153" w:right="176"/>
              <w:rPr>
                <w:rFonts w:ascii="Meiryo UI" w:hAnsi="Meiryo UI" w:cs="Segoe UI Symbol"/>
                <w:color w:val="373545" w:themeColor="text2"/>
                <w:sz w:val="28"/>
              </w:rPr>
            </w:pPr>
          </w:p>
          <w:p w14:paraId="72299C8B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40" w:lineRule="exact"/>
              <w:ind w:left="153" w:right="176"/>
              <w:rPr>
                <w:rFonts w:ascii="Meiryo UI" w:hAnsi="Meiryo UI" w:cs="ＭＳ明朝-WinCharSetFFFF-H"/>
                <w:color w:val="373545" w:themeColor="text2"/>
              </w:rPr>
            </w:pPr>
            <w:r w:rsidRPr="00704955">
              <w:rPr>
                <w:rFonts w:ascii="Meiryo UI" w:hAnsi="Meiryo UI" w:cs="Segoe UI Symbol" w:hint="eastAsia"/>
                <w:color w:val="373545" w:themeColor="text2"/>
                <w:sz w:val="28"/>
              </w:rPr>
              <w:t>☐　ぜひ受けたい　　☐　興味はある　　□　必要ない</w:t>
            </w:r>
          </w:p>
          <w:p w14:paraId="416781E6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40" w:lineRule="exact"/>
              <w:ind w:left="153" w:right="176"/>
              <w:rPr>
                <w:rFonts w:ascii="Meiryo UI" w:hAnsi="Meiryo UI" w:cs="ＭＳ明朝-WinCharSetFFFF-H"/>
                <w:color w:val="373545" w:themeColor="text2"/>
              </w:rPr>
            </w:pPr>
          </w:p>
        </w:tc>
      </w:tr>
      <w:tr w:rsidR="00704955" w:rsidRPr="00704955" w14:paraId="25A3C767" w14:textId="77777777" w:rsidTr="00ED3B67">
        <w:trPr>
          <w:trHeight w:val="89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4EAF3" w:themeFill="accent1" w:themeFillTint="33"/>
            <w:vAlign w:val="center"/>
          </w:tcPr>
          <w:p w14:paraId="03133E8B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Meiryo UI" w:hAnsi="Meiryo UI" w:cs="ＭＳ明朝-WinCharSetFFFF-H"/>
                <w:b/>
                <w:bCs/>
                <w:color w:val="373545" w:themeColor="text2"/>
                <w:szCs w:val="21"/>
              </w:rPr>
            </w:pPr>
            <w:r w:rsidRPr="00704955">
              <w:rPr>
                <w:rFonts w:ascii="Meiryo UI" w:hAnsi="Meiryo UI" w:cs="ＭＳ明朝-WinCharSetFFFF-H" w:hint="eastAsia"/>
                <w:b/>
                <w:bCs/>
                <w:color w:val="373545" w:themeColor="text2"/>
                <w:szCs w:val="21"/>
              </w:rPr>
              <w:t>備　　考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3043C" w14:textId="77777777" w:rsidR="00704955" w:rsidRPr="00704955" w:rsidRDefault="00704955" w:rsidP="00A25155">
            <w:pPr>
              <w:autoSpaceDE w:val="0"/>
              <w:autoSpaceDN w:val="0"/>
              <w:adjustRightInd w:val="0"/>
              <w:spacing w:after="0" w:line="300" w:lineRule="exact"/>
              <w:ind w:left="154"/>
              <w:rPr>
                <w:rFonts w:ascii="Meiryo UI" w:hAnsi="Meiryo UI" w:cs="ＭＳ明朝-WinCharSetFFFF-H"/>
                <w:color w:val="373545" w:themeColor="text2"/>
              </w:rPr>
            </w:pPr>
          </w:p>
          <w:p w14:paraId="6660AB98" w14:textId="72AE0AEB" w:rsidR="00704955" w:rsidRPr="00704955" w:rsidRDefault="00704955" w:rsidP="00392D08">
            <w:pPr>
              <w:autoSpaceDE w:val="0"/>
              <w:autoSpaceDN w:val="0"/>
              <w:adjustRightInd w:val="0"/>
              <w:spacing w:after="0" w:line="300" w:lineRule="exact"/>
              <w:rPr>
                <w:rFonts w:ascii="Meiryo UI" w:hAnsi="Meiryo UI" w:cs="ＭＳ明朝-WinCharSetFFFF-H"/>
                <w:color w:val="373545" w:themeColor="text2"/>
              </w:rPr>
            </w:pPr>
          </w:p>
        </w:tc>
      </w:tr>
    </w:tbl>
    <w:p w14:paraId="00150B4E" w14:textId="0AD836CE" w:rsidR="009468D3" w:rsidRPr="00B46CB9" w:rsidRDefault="009468D3" w:rsidP="00ED3B67">
      <w:pPr>
        <w:pStyle w:val="af"/>
        <w:spacing w:after="0" w:line="200" w:lineRule="exact"/>
        <w:ind w:rightChars="-214" w:right="-471"/>
        <w:rPr>
          <w:rFonts w:ascii="Meiryo UI" w:hAnsi="Meiryo UI"/>
        </w:rPr>
      </w:pPr>
    </w:p>
    <w:sectPr w:rsidR="009468D3" w:rsidRPr="00B46CB9" w:rsidSect="0070495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58B7" w14:textId="77777777" w:rsidR="003A5A68" w:rsidRDefault="003A5A68">
      <w:pPr>
        <w:spacing w:after="0" w:line="240" w:lineRule="auto"/>
      </w:pPr>
      <w:r>
        <w:separator/>
      </w:r>
    </w:p>
    <w:p w14:paraId="413434CE" w14:textId="77777777" w:rsidR="003A5A68" w:rsidRDefault="003A5A68"/>
  </w:endnote>
  <w:endnote w:type="continuationSeparator" w:id="0">
    <w:p w14:paraId="7E1B7D24" w14:textId="77777777" w:rsidR="003A5A68" w:rsidRDefault="003A5A68">
      <w:pPr>
        <w:spacing w:after="0" w:line="240" w:lineRule="auto"/>
      </w:pPr>
      <w:r>
        <w:continuationSeparator/>
      </w:r>
    </w:p>
    <w:p w14:paraId="7F9CB972" w14:textId="77777777" w:rsidR="003A5A68" w:rsidRDefault="003A5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CA0" w14:textId="768A97DF" w:rsidR="004D3628" w:rsidRDefault="00853BA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B4B226" wp14:editId="6F9535CD">
              <wp:simplePos x="0" y="0"/>
              <wp:positionH relativeFrom="page">
                <wp:posOffset>4352925</wp:posOffset>
              </wp:positionH>
              <wp:positionV relativeFrom="paragraph">
                <wp:posOffset>27940</wp:posOffset>
              </wp:positionV>
              <wp:extent cx="3207385" cy="487045"/>
              <wp:effectExtent l="0" t="0" r="0" b="8255"/>
              <wp:wrapNone/>
              <wp:docPr id="6" name="フリーフォーム 6">
                <a:extLst xmlns:a="http://schemas.openxmlformats.org/drawingml/2006/main">
                  <a:ext uri="{FF2B5EF4-FFF2-40B4-BE49-F238E27FC236}">
                    <a16:creationId xmlns:a16="http://schemas.microsoft.com/office/drawing/2014/main" id="{96F8F234-34A2-492E-A1DD-876120A115D8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07385" cy="487045"/>
                      </a:xfrm>
                      <a:custGeom>
                        <a:avLst/>
                        <a:gdLst>
                          <a:gd name="T0" fmla="*/ 2371 w 2371"/>
                          <a:gd name="T1" fmla="*/ 0 h 440"/>
                          <a:gd name="T2" fmla="*/ 0 w 2371"/>
                          <a:gd name="T3" fmla="*/ 0 h 440"/>
                          <a:gd name="T4" fmla="*/ 355 w 2371"/>
                          <a:gd name="T5" fmla="*/ 440 h 440"/>
                          <a:gd name="T6" fmla="*/ 2371 w 2371"/>
                          <a:gd name="T7" fmla="*/ 440 h 440"/>
                          <a:gd name="T8" fmla="*/ 2371 w 2371"/>
                          <a:gd name="T9" fmla="*/ 0 h 440"/>
                          <a:gd name="connsiteX0" fmla="*/ 10273 w 10273"/>
                          <a:gd name="connsiteY0" fmla="*/ 0 h 10000"/>
                          <a:gd name="connsiteX1" fmla="*/ 0 w 10273"/>
                          <a:gd name="connsiteY1" fmla="*/ 172 h 10000"/>
                          <a:gd name="connsiteX2" fmla="*/ 1770 w 10273"/>
                          <a:gd name="connsiteY2" fmla="*/ 10000 h 10000"/>
                          <a:gd name="connsiteX3" fmla="*/ 10273 w 10273"/>
                          <a:gd name="connsiteY3" fmla="*/ 10000 h 10000"/>
                          <a:gd name="connsiteX4" fmla="*/ 10273 w 10273"/>
                          <a:gd name="connsiteY4" fmla="*/ 0 h 10000"/>
                          <a:gd name="connsiteX0" fmla="*/ 10273 w 10273"/>
                          <a:gd name="connsiteY0" fmla="*/ 0 h 10000"/>
                          <a:gd name="connsiteX1" fmla="*/ 0 w 10273"/>
                          <a:gd name="connsiteY1" fmla="*/ 172 h 10000"/>
                          <a:gd name="connsiteX2" fmla="*/ 1497 w 10273"/>
                          <a:gd name="connsiteY2" fmla="*/ 9310 h 10000"/>
                          <a:gd name="connsiteX3" fmla="*/ 10273 w 10273"/>
                          <a:gd name="connsiteY3" fmla="*/ 10000 h 10000"/>
                          <a:gd name="connsiteX4" fmla="*/ 10273 w 10273"/>
                          <a:gd name="connsiteY4" fmla="*/ 0 h 10000"/>
                          <a:gd name="connsiteX0" fmla="*/ 10273 w 10273"/>
                          <a:gd name="connsiteY0" fmla="*/ 0 h 10000"/>
                          <a:gd name="connsiteX1" fmla="*/ 0 w 10273"/>
                          <a:gd name="connsiteY1" fmla="*/ 172 h 10000"/>
                          <a:gd name="connsiteX2" fmla="*/ 1000 w 10273"/>
                          <a:gd name="connsiteY2" fmla="*/ 9088 h 10000"/>
                          <a:gd name="connsiteX3" fmla="*/ 10273 w 10273"/>
                          <a:gd name="connsiteY3" fmla="*/ 10000 h 10000"/>
                          <a:gd name="connsiteX4" fmla="*/ 10273 w 10273"/>
                          <a:gd name="connsiteY4" fmla="*/ 0 h 10000"/>
                          <a:gd name="connsiteX0" fmla="*/ 10273 w 10273"/>
                          <a:gd name="connsiteY0" fmla="*/ 0 h 10000"/>
                          <a:gd name="connsiteX1" fmla="*/ 0 w 10273"/>
                          <a:gd name="connsiteY1" fmla="*/ 172 h 10000"/>
                          <a:gd name="connsiteX2" fmla="*/ 1000 w 10273"/>
                          <a:gd name="connsiteY2" fmla="*/ 9556 h 10000"/>
                          <a:gd name="connsiteX3" fmla="*/ 10273 w 10273"/>
                          <a:gd name="connsiteY3" fmla="*/ 10000 h 10000"/>
                          <a:gd name="connsiteX4" fmla="*/ 10273 w 10273"/>
                          <a:gd name="connsiteY4" fmla="*/ 0 h 10000"/>
                          <a:gd name="connsiteX0" fmla="*/ 10273 w 10273"/>
                          <a:gd name="connsiteY0" fmla="*/ 0 h 10000"/>
                          <a:gd name="connsiteX1" fmla="*/ 0 w 10273"/>
                          <a:gd name="connsiteY1" fmla="*/ 172 h 10000"/>
                          <a:gd name="connsiteX2" fmla="*/ 1048 w 10273"/>
                          <a:gd name="connsiteY2" fmla="*/ 9556 h 10000"/>
                          <a:gd name="connsiteX3" fmla="*/ 10273 w 10273"/>
                          <a:gd name="connsiteY3" fmla="*/ 10000 h 10000"/>
                          <a:gd name="connsiteX4" fmla="*/ 10273 w 10273"/>
                          <a:gd name="connsiteY4" fmla="*/ 0 h 10000"/>
                          <a:gd name="connsiteX0" fmla="*/ 10297 w 10297"/>
                          <a:gd name="connsiteY0" fmla="*/ 0 h 10000"/>
                          <a:gd name="connsiteX1" fmla="*/ 0 w 10297"/>
                          <a:gd name="connsiteY1" fmla="*/ 394 h 10000"/>
                          <a:gd name="connsiteX2" fmla="*/ 1072 w 10297"/>
                          <a:gd name="connsiteY2" fmla="*/ 9556 h 10000"/>
                          <a:gd name="connsiteX3" fmla="*/ 10297 w 10297"/>
                          <a:gd name="connsiteY3" fmla="*/ 10000 h 10000"/>
                          <a:gd name="connsiteX4" fmla="*/ 10297 w 10297"/>
                          <a:gd name="connsiteY4" fmla="*/ 0 h 10000"/>
                          <a:gd name="connsiteX0" fmla="*/ 11806 w 11806"/>
                          <a:gd name="connsiteY0" fmla="*/ 0 h 10000"/>
                          <a:gd name="connsiteX1" fmla="*/ 1509 w 11806"/>
                          <a:gd name="connsiteY1" fmla="*/ 394 h 10000"/>
                          <a:gd name="connsiteX2" fmla="*/ 0 w 11806"/>
                          <a:gd name="connsiteY2" fmla="*/ 9851 h 10000"/>
                          <a:gd name="connsiteX3" fmla="*/ 11806 w 11806"/>
                          <a:gd name="connsiteY3" fmla="*/ 10000 h 10000"/>
                          <a:gd name="connsiteX4" fmla="*/ 11806 w 11806"/>
                          <a:gd name="connsiteY4" fmla="*/ 0 h 10000"/>
                          <a:gd name="connsiteX0" fmla="*/ 11806 w 11806"/>
                          <a:gd name="connsiteY0" fmla="*/ 0 h 10000"/>
                          <a:gd name="connsiteX1" fmla="*/ 1471 w 11806"/>
                          <a:gd name="connsiteY1" fmla="*/ 0 h 10000"/>
                          <a:gd name="connsiteX2" fmla="*/ 0 w 11806"/>
                          <a:gd name="connsiteY2" fmla="*/ 9851 h 10000"/>
                          <a:gd name="connsiteX3" fmla="*/ 11806 w 11806"/>
                          <a:gd name="connsiteY3" fmla="*/ 10000 h 10000"/>
                          <a:gd name="connsiteX4" fmla="*/ 11806 w 11806"/>
                          <a:gd name="connsiteY4" fmla="*/ 0 h 10000"/>
                          <a:gd name="connsiteX0" fmla="*/ 11806 w 11806"/>
                          <a:gd name="connsiteY0" fmla="*/ 0 h 10000"/>
                          <a:gd name="connsiteX1" fmla="*/ 1779 w 11806"/>
                          <a:gd name="connsiteY1" fmla="*/ 0 h 10000"/>
                          <a:gd name="connsiteX2" fmla="*/ 0 w 11806"/>
                          <a:gd name="connsiteY2" fmla="*/ 9851 h 10000"/>
                          <a:gd name="connsiteX3" fmla="*/ 11806 w 11806"/>
                          <a:gd name="connsiteY3" fmla="*/ 10000 h 10000"/>
                          <a:gd name="connsiteX4" fmla="*/ 11806 w 11806"/>
                          <a:gd name="connsiteY4" fmla="*/ 0 h 10000"/>
                          <a:gd name="connsiteX0" fmla="*/ 12966 w 12966"/>
                          <a:gd name="connsiteY0" fmla="*/ 0 h 10221"/>
                          <a:gd name="connsiteX1" fmla="*/ 2939 w 12966"/>
                          <a:gd name="connsiteY1" fmla="*/ 0 h 10221"/>
                          <a:gd name="connsiteX2" fmla="*/ 0 w 12966"/>
                          <a:gd name="connsiteY2" fmla="*/ 10221 h 10221"/>
                          <a:gd name="connsiteX3" fmla="*/ 12966 w 12966"/>
                          <a:gd name="connsiteY3" fmla="*/ 10000 h 10221"/>
                          <a:gd name="connsiteX4" fmla="*/ 12966 w 12966"/>
                          <a:gd name="connsiteY4" fmla="*/ 0 h 10221"/>
                          <a:gd name="connsiteX0" fmla="*/ 12235 w 12235"/>
                          <a:gd name="connsiteY0" fmla="*/ 0 h 10221"/>
                          <a:gd name="connsiteX1" fmla="*/ 2208 w 12235"/>
                          <a:gd name="connsiteY1" fmla="*/ 0 h 10221"/>
                          <a:gd name="connsiteX2" fmla="*/ 0 w 12235"/>
                          <a:gd name="connsiteY2" fmla="*/ 10221 h 10221"/>
                          <a:gd name="connsiteX3" fmla="*/ 12235 w 12235"/>
                          <a:gd name="connsiteY3" fmla="*/ 10000 h 10221"/>
                          <a:gd name="connsiteX4" fmla="*/ 12235 w 12235"/>
                          <a:gd name="connsiteY4" fmla="*/ 0 h 10221"/>
                          <a:gd name="connsiteX0" fmla="*/ 12708 w 12708"/>
                          <a:gd name="connsiteY0" fmla="*/ 0 h 10000"/>
                          <a:gd name="connsiteX1" fmla="*/ 2681 w 12708"/>
                          <a:gd name="connsiteY1" fmla="*/ 0 h 10000"/>
                          <a:gd name="connsiteX2" fmla="*/ 0 w 12708"/>
                          <a:gd name="connsiteY2" fmla="*/ 9999 h 10000"/>
                          <a:gd name="connsiteX3" fmla="*/ 12708 w 12708"/>
                          <a:gd name="connsiteY3" fmla="*/ 10000 h 10000"/>
                          <a:gd name="connsiteX4" fmla="*/ 12708 w 12708"/>
                          <a:gd name="connsiteY4" fmla="*/ 0 h 10000"/>
                          <a:gd name="connsiteX0" fmla="*/ 12708 w 12708"/>
                          <a:gd name="connsiteY0" fmla="*/ 0 h 10000"/>
                          <a:gd name="connsiteX1" fmla="*/ 2352 w 12708"/>
                          <a:gd name="connsiteY1" fmla="*/ 0 h 10000"/>
                          <a:gd name="connsiteX2" fmla="*/ 0 w 12708"/>
                          <a:gd name="connsiteY2" fmla="*/ 9999 h 10000"/>
                          <a:gd name="connsiteX3" fmla="*/ 12708 w 12708"/>
                          <a:gd name="connsiteY3" fmla="*/ 10000 h 10000"/>
                          <a:gd name="connsiteX4" fmla="*/ 12708 w 12708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708" h="10000">
                            <a:moveTo>
                              <a:pt x="12708" y="0"/>
                            </a:moveTo>
                            <a:lnTo>
                              <a:pt x="2352" y="0"/>
                            </a:lnTo>
                            <a:lnTo>
                              <a:pt x="0" y="9999"/>
                            </a:lnTo>
                            <a:lnTo>
                              <a:pt x="12708" y="10000"/>
                            </a:lnTo>
                            <a:lnTo>
                              <a:pt x="12708" y="0"/>
                            </a:lnTo>
                            <a:close/>
                          </a:path>
                        </a:pathLst>
                      </a:custGeom>
                      <a:solidFill>
                        <a:srgbClr val="7A8C8E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5EEB9" id="フリーフォーム 6" o:spid="_x0000_s1026" style="position:absolute;left:0;text-align:left;margin-left:342.75pt;margin-top:2.2pt;width:252.55pt;height:38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70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" path="m12708,l2352,,,9999r12708,1l12708,xe" fillcolor="#7a8c8e" stroked="f">
              <v:path arrowok="t" o:connecttype="custom" o:connectlocs="3207385,0;593624,0;0,486996;3207385,487045;3207385,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DAC8741" wp14:editId="75C11387">
              <wp:simplePos x="0" y="0"/>
              <wp:positionH relativeFrom="page">
                <wp:align>left</wp:align>
              </wp:positionH>
              <wp:positionV relativeFrom="page">
                <wp:posOffset>10325100</wp:posOffset>
              </wp:positionV>
              <wp:extent cx="7795260" cy="10725150"/>
              <wp:effectExtent l="0" t="0" r="0" b="0"/>
              <wp:wrapNone/>
              <wp:docPr id="7" name="グループ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725150"/>
                        <a:chOff x="-23424" y="0"/>
                        <a:chExt cx="7795824" cy="10668000"/>
                      </a:xfrm>
                    </wpg:grpSpPr>
                    <wps:wsp>
                      <wps:cNvPr id="10" name="フリーフォーム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23424" y="904875"/>
                          <a:ext cx="4033184" cy="542925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  <a:gd name="connsiteX0" fmla="*/ 7997 w 9070"/>
                            <a:gd name="connsiteY0" fmla="*/ 0 h 10000"/>
                            <a:gd name="connsiteX1" fmla="*/ 0 w 9070"/>
                            <a:gd name="connsiteY1" fmla="*/ 0 h 10000"/>
                            <a:gd name="connsiteX2" fmla="*/ 0 w 9070"/>
                            <a:gd name="connsiteY2" fmla="*/ 10000 h 10000"/>
                            <a:gd name="connsiteX3" fmla="*/ 9070 w 9070"/>
                            <a:gd name="connsiteY3" fmla="*/ 10000 h 10000"/>
                            <a:gd name="connsiteX4" fmla="*/ 7997 w 9070"/>
                            <a:gd name="connsiteY4" fmla="*/ 0 h 10000"/>
                            <a:gd name="connsiteX0" fmla="*/ 8817 w 10300"/>
                            <a:gd name="connsiteY0" fmla="*/ 0 h 10000"/>
                            <a:gd name="connsiteX1" fmla="*/ 0 w 10300"/>
                            <a:gd name="connsiteY1" fmla="*/ 0 h 10000"/>
                            <a:gd name="connsiteX2" fmla="*/ 0 w 10300"/>
                            <a:gd name="connsiteY2" fmla="*/ 10000 h 10000"/>
                            <a:gd name="connsiteX3" fmla="*/ 10300 w 10300"/>
                            <a:gd name="connsiteY3" fmla="*/ 10000 h 10000"/>
                            <a:gd name="connsiteX4" fmla="*/ 8817 w 103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00" h="10000">
                              <a:moveTo>
                                <a:pt x="881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10300" y="10000"/>
                              </a:lnTo>
                              <a:lnTo>
                                <a:pt x="8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6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0888" y="514350"/>
                          <a:ext cx="4070948" cy="428625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770 w 10273"/>
                            <a:gd name="connsiteY2" fmla="*/ 10000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497 w 10273"/>
                            <a:gd name="connsiteY2" fmla="*/ 9310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00 w 10273"/>
                            <a:gd name="connsiteY2" fmla="*/ 9088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00 w 10273"/>
                            <a:gd name="connsiteY2" fmla="*/ 9556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48 w 10273"/>
                            <a:gd name="connsiteY2" fmla="*/ 9556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97 w 10297"/>
                            <a:gd name="connsiteY0" fmla="*/ 0 h 10000"/>
                            <a:gd name="connsiteX1" fmla="*/ 0 w 10297"/>
                            <a:gd name="connsiteY1" fmla="*/ 394 h 10000"/>
                            <a:gd name="connsiteX2" fmla="*/ 1072 w 10297"/>
                            <a:gd name="connsiteY2" fmla="*/ 9556 h 10000"/>
                            <a:gd name="connsiteX3" fmla="*/ 10297 w 10297"/>
                            <a:gd name="connsiteY3" fmla="*/ 10000 h 10000"/>
                            <a:gd name="connsiteX4" fmla="*/ 10297 w 10297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297" h="10000">
                              <a:moveTo>
                                <a:pt x="10297" y="0"/>
                              </a:moveTo>
                              <a:lnTo>
                                <a:pt x="0" y="394"/>
                              </a:lnTo>
                              <a:lnTo>
                                <a:pt x="1072" y="9556"/>
                              </a:lnTo>
                              <a:lnTo>
                                <a:pt x="10297" y="10000"/>
                              </a:lnTo>
                              <a:lnTo>
                                <a:pt x="10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8C8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長方形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4" y="0"/>
                          <a:ext cx="7771308" cy="542925"/>
                        </a:xfrm>
                        <a:prstGeom prst="rect">
                          <a:avLst/>
                        </a:prstGeom>
                        <a:solidFill>
                          <a:srgbClr val="3494B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フリーフォーム:図形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9531" y="9896475"/>
                          <a:ext cx="4932914" cy="7715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  <a:gd name="connsiteX0" fmla="*/ 0 w 6694833"/>
                            <a:gd name="connsiteY0" fmla="*/ 0 h 1543935"/>
                            <a:gd name="connsiteX1" fmla="*/ 4597047 w 6694833"/>
                            <a:gd name="connsiteY1" fmla="*/ 1115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  <a:gd name="connsiteX8" fmla="*/ 0 w 6694833"/>
                            <a:gd name="connsiteY8" fmla="*/ 0 h 1543935"/>
                            <a:gd name="connsiteX0" fmla="*/ 0 w 5775086"/>
                            <a:gd name="connsiteY0" fmla="*/ 0 h 1543935"/>
                            <a:gd name="connsiteX1" fmla="*/ 4597047 w 5775086"/>
                            <a:gd name="connsiteY1" fmla="*/ 11150 h 1543935"/>
                            <a:gd name="connsiteX2" fmla="*/ 5775087 w 5775086"/>
                            <a:gd name="connsiteY2" fmla="*/ 1521635 h 1543935"/>
                            <a:gd name="connsiteX3" fmla="*/ 1023938 w 5775086"/>
                            <a:gd name="connsiteY3" fmla="*/ 1543935 h 1543935"/>
                            <a:gd name="connsiteX4" fmla="*/ 9698 w 5775086"/>
                            <a:gd name="connsiteY4" fmla="*/ 1543935 h 1543935"/>
                            <a:gd name="connsiteX5" fmla="*/ 0 w 5775086"/>
                            <a:gd name="connsiteY5" fmla="*/ 1543935 h 1543935"/>
                            <a:gd name="connsiteX6" fmla="*/ 0 w 5775086"/>
                            <a:gd name="connsiteY6" fmla="*/ 48783 h 1543935"/>
                            <a:gd name="connsiteX7" fmla="*/ 307 w 5775086"/>
                            <a:gd name="connsiteY7" fmla="*/ 48783 h 1543935"/>
                            <a:gd name="connsiteX8" fmla="*/ 0 w 5775086"/>
                            <a:gd name="connsiteY8" fmla="*/ 0 h 1543935"/>
                            <a:gd name="connsiteX0" fmla="*/ 0 w 6405769"/>
                            <a:gd name="connsiteY0" fmla="*/ 0 h 1543935"/>
                            <a:gd name="connsiteX1" fmla="*/ 4597047 w 6405769"/>
                            <a:gd name="connsiteY1" fmla="*/ 11150 h 1543935"/>
                            <a:gd name="connsiteX2" fmla="*/ 6405770 w 6405769"/>
                            <a:gd name="connsiteY2" fmla="*/ 1543935 h 1543935"/>
                            <a:gd name="connsiteX3" fmla="*/ 1023938 w 6405769"/>
                            <a:gd name="connsiteY3" fmla="*/ 1543935 h 1543935"/>
                            <a:gd name="connsiteX4" fmla="*/ 9698 w 6405769"/>
                            <a:gd name="connsiteY4" fmla="*/ 1543935 h 1543935"/>
                            <a:gd name="connsiteX5" fmla="*/ 0 w 6405769"/>
                            <a:gd name="connsiteY5" fmla="*/ 1543935 h 1543935"/>
                            <a:gd name="connsiteX6" fmla="*/ 0 w 6405769"/>
                            <a:gd name="connsiteY6" fmla="*/ 48783 h 1543935"/>
                            <a:gd name="connsiteX7" fmla="*/ 307 w 6405769"/>
                            <a:gd name="connsiteY7" fmla="*/ 48783 h 1543935"/>
                            <a:gd name="connsiteX8" fmla="*/ 0 w 64057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597047 w 5120369"/>
                            <a:gd name="connsiteY1" fmla="*/ 11150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688138 w 5120369"/>
                            <a:gd name="connsiteY1" fmla="*/ 64883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748866 w 5120369"/>
                            <a:gd name="connsiteY1" fmla="*/ 0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617290 w 5120369"/>
                            <a:gd name="connsiteY1" fmla="*/ 26867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0 w 5231703"/>
                            <a:gd name="connsiteY5" fmla="*/ 1543935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0 w 5231703"/>
                            <a:gd name="connsiteY5" fmla="*/ 1543935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70849 w 5231703"/>
                            <a:gd name="connsiteY5" fmla="*/ 1394797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10121 w 5241824"/>
                            <a:gd name="connsiteY0" fmla="*/ 0 h 1543935"/>
                            <a:gd name="connsiteX1" fmla="*/ 4627411 w 5241824"/>
                            <a:gd name="connsiteY1" fmla="*/ 26867 h 1543935"/>
                            <a:gd name="connsiteX2" fmla="*/ 5241824 w 5241824"/>
                            <a:gd name="connsiteY2" fmla="*/ 1504532 h 1543935"/>
                            <a:gd name="connsiteX3" fmla="*/ 1034059 w 5241824"/>
                            <a:gd name="connsiteY3" fmla="*/ 1543935 h 1543935"/>
                            <a:gd name="connsiteX4" fmla="*/ 19819 w 5241824"/>
                            <a:gd name="connsiteY4" fmla="*/ 1543935 h 1543935"/>
                            <a:gd name="connsiteX5" fmla="*/ 0 w 5241824"/>
                            <a:gd name="connsiteY5" fmla="*/ 1458713 h 1543935"/>
                            <a:gd name="connsiteX6" fmla="*/ 10121 w 5241824"/>
                            <a:gd name="connsiteY6" fmla="*/ 48783 h 1543935"/>
                            <a:gd name="connsiteX7" fmla="*/ 10428 w 5241824"/>
                            <a:gd name="connsiteY7" fmla="*/ 48783 h 1543935"/>
                            <a:gd name="connsiteX8" fmla="*/ 10121 w 5241824"/>
                            <a:gd name="connsiteY8" fmla="*/ 0 h 1543935"/>
                            <a:gd name="connsiteX0" fmla="*/ 10121 w 5181096"/>
                            <a:gd name="connsiteY0" fmla="*/ 0 h 1543935"/>
                            <a:gd name="connsiteX1" fmla="*/ 4627411 w 5181096"/>
                            <a:gd name="connsiteY1" fmla="*/ 26867 h 1543935"/>
                            <a:gd name="connsiteX2" fmla="*/ 5181096 w 5181096"/>
                            <a:gd name="connsiteY2" fmla="*/ 1483226 h 1543935"/>
                            <a:gd name="connsiteX3" fmla="*/ 1034059 w 5181096"/>
                            <a:gd name="connsiteY3" fmla="*/ 1543935 h 1543935"/>
                            <a:gd name="connsiteX4" fmla="*/ 19819 w 5181096"/>
                            <a:gd name="connsiteY4" fmla="*/ 1543935 h 1543935"/>
                            <a:gd name="connsiteX5" fmla="*/ 0 w 5181096"/>
                            <a:gd name="connsiteY5" fmla="*/ 1458713 h 1543935"/>
                            <a:gd name="connsiteX6" fmla="*/ 10121 w 5181096"/>
                            <a:gd name="connsiteY6" fmla="*/ 48783 h 1543935"/>
                            <a:gd name="connsiteX7" fmla="*/ 10428 w 5181096"/>
                            <a:gd name="connsiteY7" fmla="*/ 48783 h 1543935"/>
                            <a:gd name="connsiteX8" fmla="*/ 10121 w 5181096"/>
                            <a:gd name="connsiteY8" fmla="*/ 0 h 1543935"/>
                            <a:gd name="connsiteX0" fmla="*/ 10121 w 5170975"/>
                            <a:gd name="connsiteY0" fmla="*/ 0 h 1543935"/>
                            <a:gd name="connsiteX1" fmla="*/ 4627411 w 5170975"/>
                            <a:gd name="connsiteY1" fmla="*/ 26867 h 1543935"/>
                            <a:gd name="connsiteX2" fmla="*/ 5170975 w 5170975"/>
                            <a:gd name="connsiteY2" fmla="*/ 1504532 h 1543935"/>
                            <a:gd name="connsiteX3" fmla="*/ 1034059 w 5170975"/>
                            <a:gd name="connsiteY3" fmla="*/ 1543935 h 1543935"/>
                            <a:gd name="connsiteX4" fmla="*/ 19819 w 5170975"/>
                            <a:gd name="connsiteY4" fmla="*/ 1543935 h 1543935"/>
                            <a:gd name="connsiteX5" fmla="*/ 0 w 5170975"/>
                            <a:gd name="connsiteY5" fmla="*/ 1458713 h 1543935"/>
                            <a:gd name="connsiteX6" fmla="*/ 10121 w 5170975"/>
                            <a:gd name="connsiteY6" fmla="*/ 48783 h 1543935"/>
                            <a:gd name="connsiteX7" fmla="*/ 10428 w 5170975"/>
                            <a:gd name="connsiteY7" fmla="*/ 48783 h 1543935"/>
                            <a:gd name="connsiteX8" fmla="*/ 10121 w 5170975"/>
                            <a:gd name="connsiteY8" fmla="*/ 0 h 1543935"/>
                            <a:gd name="connsiteX0" fmla="*/ 0 w 5170975"/>
                            <a:gd name="connsiteY0" fmla="*/ 100967 h 1517069"/>
                            <a:gd name="connsiteX1" fmla="*/ 4627411 w 5170975"/>
                            <a:gd name="connsiteY1" fmla="*/ 1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0 w 5170975"/>
                            <a:gd name="connsiteY8" fmla="*/ 100967 h 1517069"/>
                            <a:gd name="connsiteX0" fmla="*/ 10124 w 5170975"/>
                            <a:gd name="connsiteY0" fmla="*/ 0 h 1517069"/>
                            <a:gd name="connsiteX1" fmla="*/ 4627411 w 5170975"/>
                            <a:gd name="connsiteY1" fmla="*/ 1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10124 w 5170975"/>
                            <a:gd name="connsiteY8" fmla="*/ 0 h 1517069"/>
                            <a:gd name="connsiteX0" fmla="*/ 10124 w 5170975"/>
                            <a:gd name="connsiteY0" fmla="*/ 21529 h 1538598"/>
                            <a:gd name="connsiteX1" fmla="*/ 5153719 w 5170975"/>
                            <a:gd name="connsiteY1" fmla="*/ 0 h 1538598"/>
                            <a:gd name="connsiteX2" fmla="*/ 5170975 w 5170975"/>
                            <a:gd name="connsiteY2" fmla="*/ 1499195 h 1538598"/>
                            <a:gd name="connsiteX3" fmla="*/ 1034059 w 5170975"/>
                            <a:gd name="connsiteY3" fmla="*/ 1538598 h 1538598"/>
                            <a:gd name="connsiteX4" fmla="*/ 19819 w 5170975"/>
                            <a:gd name="connsiteY4" fmla="*/ 1538598 h 1538598"/>
                            <a:gd name="connsiteX5" fmla="*/ 0 w 5170975"/>
                            <a:gd name="connsiteY5" fmla="*/ 1453376 h 1538598"/>
                            <a:gd name="connsiteX6" fmla="*/ 10121 w 5170975"/>
                            <a:gd name="connsiteY6" fmla="*/ 43446 h 1538598"/>
                            <a:gd name="connsiteX7" fmla="*/ 10428 w 5170975"/>
                            <a:gd name="connsiteY7" fmla="*/ 43446 h 1538598"/>
                            <a:gd name="connsiteX8" fmla="*/ 10124 w 5170975"/>
                            <a:gd name="connsiteY8" fmla="*/ 21529 h 1538598"/>
                            <a:gd name="connsiteX0" fmla="*/ 10124 w 5170975"/>
                            <a:gd name="connsiteY0" fmla="*/ 0 h 1517069"/>
                            <a:gd name="connsiteX1" fmla="*/ 5133477 w 5170975"/>
                            <a:gd name="connsiteY1" fmla="*/ 21529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10124 w 5170975"/>
                            <a:gd name="connsiteY8" fmla="*/ 0 h 1517069"/>
                            <a:gd name="connsiteX0" fmla="*/ 10124 w 5184827"/>
                            <a:gd name="connsiteY0" fmla="*/ 0 h 1517069"/>
                            <a:gd name="connsiteX1" fmla="*/ 5184827 w 5184827"/>
                            <a:gd name="connsiteY1" fmla="*/ 0 h 1517069"/>
                            <a:gd name="connsiteX2" fmla="*/ 5170975 w 5184827"/>
                            <a:gd name="connsiteY2" fmla="*/ 1477666 h 1517069"/>
                            <a:gd name="connsiteX3" fmla="*/ 1034059 w 5184827"/>
                            <a:gd name="connsiteY3" fmla="*/ 1517069 h 1517069"/>
                            <a:gd name="connsiteX4" fmla="*/ 19819 w 5184827"/>
                            <a:gd name="connsiteY4" fmla="*/ 1517069 h 1517069"/>
                            <a:gd name="connsiteX5" fmla="*/ 0 w 5184827"/>
                            <a:gd name="connsiteY5" fmla="*/ 1431847 h 1517069"/>
                            <a:gd name="connsiteX6" fmla="*/ 10121 w 5184827"/>
                            <a:gd name="connsiteY6" fmla="*/ 21917 h 1517069"/>
                            <a:gd name="connsiteX7" fmla="*/ 10428 w 5184827"/>
                            <a:gd name="connsiteY7" fmla="*/ 21917 h 1517069"/>
                            <a:gd name="connsiteX8" fmla="*/ 10124 w 5184827"/>
                            <a:gd name="connsiteY8" fmla="*/ 0 h 1517069"/>
                            <a:gd name="connsiteX0" fmla="*/ 10124 w 5184827"/>
                            <a:gd name="connsiteY0" fmla="*/ 0 h 1517069"/>
                            <a:gd name="connsiteX1" fmla="*/ 5184827 w 5184827"/>
                            <a:gd name="connsiteY1" fmla="*/ 0 h 1517069"/>
                            <a:gd name="connsiteX2" fmla="*/ 4647207 w 5184827"/>
                            <a:gd name="connsiteY2" fmla="*/ 1455356 h 1517069"/>
                            <a:gd name="connsiteX3" fmla="*/ 1034059 w 5184827"/>
                            <a:gd name="connsiteY3" fmla="*/ 1517069 h 1517069"/>
                            <a:gd name="connsiteX4" fmla="*/ 19819 w 5184827"/>
                            <a:gd name="connsiteY4" fmla="*/ 1517069 h 1517069"/>
                            <a:gd name="connsiteX5" fmla="*/ 0 w 5184827"/>
                            <a:gd name="connsiteY5" fmla="*/ 1431847 h 1517069"/>
                            <a:gd name="connsiteX6" fmla="*/ 10121 w 5184827"/>
                            <a:gd name="connsiteY6" fmla="*/ 21917 h 1517069"/>
                            <a:gd name="connsiteX7" fmla="*/ 10428 w 5184827"/>
                            <a:gd name="connsiteY7" fmla="*/ 21917 h 1517069"/>
                            <a:gd name="connsiteX8" fmla="*/ 10124 w 5184827"/>
                            <a:gd name="connsiteY8" fmla="*/ 0 h 1517069"/>
                            <a:gd name="connsiteX0" fmla="*/ 10124 w 5164287"/>
                            <a:gd name="connsiteY0" fmla="*/ 0 h 1517069"/>
                            <a:gd name="connsiteX1" fmla="*/ 5164287 w 5164287"/>
                            <a:gd name="connsiteY1" fmla="*/ 44620 h 1517069"/>
                            <a:gd name="connsiteX2" fmla="*/ 4647207 w 5164287"/>
                            <a:gd name="connsiteY2" fmla="*/ 1455356 h 1517069"/>
                            <a:gd name="connsiteX3" fmla="*/ 1034059 w 5164287"/>
                            <a:gd name="connsiteY3" fmla="*/ 1517069 h 1517069"/>
                            <a:gd name="connsiteX4" fmla="*/ 19819 w 5164287"/>
                            <a:gd name="connsiteY4" fmla="*/ 1517069 h 1517069"/>
                            <a:gd name="connsiteX5" fmla="*/ 0 w 5164287"/>
                            <a:gd name="connsiteY5" fmla="*/ 1431847 h 1517069"/>
                            <a:gd name="connsiteX6" fmla="*/ 10121 w 5164287"/>
                            <a:gd name="connsiteY6" fmla="*/ 21917 h 1517069"/>
                            <a:gd name="connsiteX7" fmla="*/ 10428 w 5164287"/>
                            <a:gd name="connsiteY7" fmla="*/ 21917 h 1517069"/>
                            <a:gd name="connsiteX8" fmla="*/ 10124 w 5164287"/>
                            <a:gd name="connsiteY8" fmla="*/ 0 h 1517069"/>
                            <a:gd name="connsiteX0" fmla="*/ 10124 w 5154017"/>
                            <a:gd name="connsiteY0" fmla="*/ 44620 h 1561689"/>
                            <a:gd name="connsiteX1" fmla="*/ 5154017 w 5154017"/>
                            <a:gd name="connsiteY1" fmla="*/ 0 h 1561689"/>
                            <a:gd name="connsiteX2" fmla="*/ 4647207 w 5154017"/>
                            <a:gd name="connsiteY2" fmla="*/ 1499976 h 1561689"/>
                            <a:gd name="connsiteX3" fmla="*/ 1034059 w 5154017"/>
                            <a:gd name="connsiteY3" fmla="*/ 1561689 h 1561689"/>
                            <a:gd name="connsiteX4" fmla="*/ 19819 w 5154017"/>
                            <a:gd name="connsiteY4" fmla="*/ 1561689 h 1561689"/>
                            <a:gd name="connsiteX5" fmla="*/ 0 w 5154017"/>
                            <a:gd name="connsiteY5" fmla="*/ 1476467 h 1561689"/>
                            <a:gd name="connsiteX6" fmla="*/ 10121 w 5154017"/>
                            <a:gd name="connsiteY6" fmla="*/ 66537 h 1561689"/>
                            <a:gd name="connsiteX7" fmla="*/ 10428 w 5154017"/>
                            <a:gd name="connsiteY7" fmla="*/ 66537 h 1561689"/>
                            <a:gd name="connsiteX8" fmla="*/ 10124 w 5154017"/>
                            <a:gd name="connsiteY8" fmla="*/ 44620 h 1561689"/>
                            <a:gd name="connsiteX0" fmla="*/ 10124 w 5154017"/>
                            <a:gd name="connsiteY0" fmla="*/ 44620 h 1561689"/>
                            <a:gd name="connsiteX1" fmla="*/ 5154017 w 5154017"/>
                            <a:gd name="connsiteY1" fmla="*/ 0 h 1561689"/>
                            <a:gd name="connsiteX2" fmla="*/ 4678017 w 5154017"/>
                            <a:gd name="connsiteY2" fmla="*/ 1561689 h 1561689"/>
                            <a:gd name="connsiteX3" fmla="*/ 1034059 w 5154017"/>
                            <a:gd name="connsiteY3" fmla="*/ 1561689 h 1561689"/>
                            <a:gd name="connsiteX4" fmla="*/ 19819 w 5154017"/>
                            <a:gd name="connsiteY4" fmla="*/ 1561689 h 1561689"/>
                            <a:gd name="connsiteX5" fmla="*/ 0 w 5154017"/>
                            <a:gd name="connsiteY5" fmla="*/ 1476467 h 1561689"/>
                            <a:gd name="connsiteX6" fmla="*/ 10121 w 5154017"/>
                            <a:gd name="connsiteY6" fmla="*/ 66537 h 1561689"/>
                            <a:gd name="connsiteX7" fmla="*/ 10428 w 5154017"/>
                            <a:gd name="connsiteY7" fmla="*/ 66537 h 1561689"/>
                            <a:gd name="connsiteX8" fmla="*/ 10124 w 5154017"/>
                            <a:gd name="connsiteY8" fmla="*/ 44620 h 1561689"/>
                            <a:gd name="connsiteX0" fmla="*/ 10124 w 5164287"/>
                            <a:gd name="connsiteY0" fmla="*/ 0 h 1517069"/>
                            <a:gd name="connsiteX1" fmla="*/ 5164287 w 5164287"/>
                            <a:gd name="connsiteY1" fmla="*/ 22310 h 1517069"/>
                            <a:gd name="connsiteX2" fmla="*/ 4678017 w 5164287"/>
                            <a:gd name="connsiteY2" fmla="*/ 1517069 h 1517069"/>
                            <a:gd name="connsiteX3" fmla="*/ 1034059 w 5164287"/>
                            <a:gd name="connsiteY3" fmla="*/ 1517069 h 1517069"/>
                            <a:gd name="connsiteX4" fmla="*/ 19819 w 5164287"/>
                            <a:gd name="connsiteY4" fmla="*/ 1517069 h 1517069"/>
                            <a:gd name="connsiteX5" fmla="*/ 0 w 5164287"/>
                            <a:gd name="connsiteY5" fmla="*/ 1431847 h 1517069"/>
                            <a:gd name="connsiteX6" fmla="*/ 10121 w 5164287"/>
                            <a:gd name="connsiteY6" fmla="*/ 21917 h 1517069"/>
                            <a:gd name="connsiteX7" fmla="*/ 10428 w 5164287"/>
                            <a:gd name="connsiteY7" fmla="*/ 21917 h 1517069"/>
                            <a:gd name="connsiteX8" fmla="*/ 10124 w 5164287"/>
                            <a:gd name="connsiteY8" fmla="*/ 0 h 1517069"/>
                            <a:gd name="connsiteX0" fmla="*/ 10124 w 5318336"/>
                            <a:gd name="connsiteY0" fmla="*/ 0 h 1517069"/>
                            <a:gd name="connsiteX1" fmla="*/ 5318336 w 5318336"/>
                            <a:gd name="connsiteY1" fmla="*/ 22310 h 1517069"/>
                            <a:gd name="connsiteX2" fmla="*/ 4678017 w 5318336"/>
                            <a:gd name="connsiteY2" fmla="*/ 1517069 h 1517069"/>
                            <a:gd name="connsiteX3" fmla="*/ 1034059 w 5318336"/>
                            <a:gd name="connsiteY3" fmla="*/ 1517069 h 1517069"/>
                            <a:gd name="connsiteX4" fmla="*/ 19819 w 5318336"/>
                            <a:gd name="connsiteY4" fmla="*/ 1517069 h 1517069"/>
                            <a:gd name="connsiteX5" fmla="*/ 0 w 5318336"/>
                            <a:gd name="connsiteY5" fmla="*/ 1431847 h 1517069"/>
                            <a:gd name="connsiteX6" fmla="*/ 10121 w 5318336"/>
                            <a:gd name="connsiteY6" fmla="*/ 21917 h 1517069"/>
                            <a:gd name="connsiteX7" fmla="*/ 10428 w 5318336"/>
                            <a:gd name="connsiteY7" fmla="*/ 21917 h 1517069"/>
                            <a:gd name="connsiteX8" fmla="*/ 10124 w 5318336"/>
                            <a:gd name="connsiteY8" fmla="*/ 0 h 1517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18336" h="1517069">
                              <a:moveTo>
                                <a:pt x="10124" y="0"/>
                              </a:moveTo>
                              <a:lnTo>
                                <a:pt x="5318336" y="22310"/>
                              </a:lnTo>
                              <a:lnTo>
                                <a:pt x="4678017" y="1517069"/>
                              </a:lnTo>
                              <a:lnTo>
                                <a:pt x="1034059" y="1517069"/>
                              </a:lnTo>
                              <a:lnTo>
                                <a:pt x="19819" y="1517069"/>
                              </a:lnTo>
                              <a:lnTo>
                                <a:pt x="0" y="1431847"/>
                              </a:lnTo>
                              <a:cubicBezTo>
                                <a:pt x="3374" y="961870"/>
                                <a:pt x="6747" y="491894"/>
                                <a:pt x="10121" y="21917"/>
                              </a:cubicBezTo>
                              <a:lnTo>
                                <a:pt x="10428" y="21917"/>
                              </a:lnTo>
                              <a:cubicBezTo>
                                <a:pt x="10326" y="5656"/>
                                <a:pt x="10226" y="16261"/>
                                <a:pt x="101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B6C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長方形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C1AA1" id="グループ 23" o:spid="_x0000_s1026" style="position:absolute;left:0;text-align:left;margin-left:0;margin-top:813pt;width:613.8pt;height:844.5pt;z-index:251682816;mso-position-horizontal:left;mso-position-horizontal-relative:page;mso-position-vertical-relative:page" coordorigin="-234" coordsize="77958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">
              <v:shape id="フリーフォーム 5" o:spid="_x0000_s1027" style="position:absolute;left:-234;top:9048;width:40331;height:5430;visibility:visible;mso-wrap-style:square;v-text-anchor:top" coordsize="103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" path="m8817,l,,,10000r10300,l8817,xe" fillcolor="#58b6c0" stroked="f">
                <v:path arrowok="t" o:connecttype="custom" o:connectlocs="3452484,0;0,0;0,542925;4033184,542925;3452484,0" o:connectangles="0,0,0,0,0"/>
              </v:shape>
              <v:shape id="フリーフォーム 6" o:spid="_x0000_s1028" style="position:absolute;left:37008;top:5143;width:40710;height:4286;visibility:visible;mso-wrap-style:square;v-text-anchor:top" coordsize="102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" path="m10297,l,394,1072,9556r9225,444l10297,xe" fillcolor="#7a8c8e" stroked="f">
                <v:path arrowok="t" o:connecttype="custom" o:connectlocs="4070948,0;0,16888;423818,409594;4070948,428625;4070948,0" o:connectangles="0,0,0,0,0"/>
              </v:shape>
              <v:rect id="長方形 8" o:spid="_x0000_s1029" style="position:absolute;width:7771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" fillcolor="#3494ba" stroked="f"/>
              <v:shape id="フリーフォーム:図形 27" o:spid="_x0000_s1030" style="position:absolute;left:-95;top:98964;width:49328;height:7716;visibility:visible;mso-wrap-style:square;v-text-anchor:top" coordsize="5318336,151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" path="m10124,l5318336,22310,4678017,1517069r-3643958,l19819,1517069,,1431847c3374,961870,6747,491894,10121,21917r307,c10326,5656,10226,16261,10124,xe" fillcolor="#58b6c0" stroked="f">
                <v:path arrowok="t" o:connecttype="custom" o:connectlocs="9390,0;4932914,11346;4338999,771525;959120,771525;18383,771525;0,728184;9388,11146;9672,11146;9390,0" o:connectangles="0,0,0,0,0,0,0,0,0"/>
              </v:shape>
              <v:rect id="長方形 28" o:spid="_x0000_s1031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9019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421F" w14:textId="77777777" w:rsidR="003A5A68" w:rsidRDefault="003A5A68">
      <w:pPr>
        <w:spacing w:after="0" w:line="240" w:lineRule="auto"/>
      </w:pPr>
      <w:r>
        <w:separator/>
      </w:r>
    </w:p>
    <w:p w14:paraId="3BA965FF" w14:textId="77777777" w:rsidR="003A5A68" w:rsidRDefault="003A5A68"/>
  </w:footnote>
  <w:footnote w:type="continuationSeparator" w:id="0">
    <w:p w14:paraId="508F5A2B" w14:textId="77777777" w:rsidR="003A5A68" w:rsidRDefault="003A5A68">
      <w:pPr>
        <w:spacing w:after="0" w:line="240" w:lineRule="auto"/>
      </w:pPr>
      <w:r>
        <w:continuationSeparator/>
      </w:r>
    </w:p>
    <w:p w14:paraId="2683058E" w14:textId="77777777" w:rsidR="003A5A68" w:rsidRDefault="003A5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581" w14:textId="77777777" w:rsidR="001B4EEF" w:rsidRPr="00FE1448" w:rsidRDefault="00107C8E" w:rsidP="00FE144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2F4C881" wp14:editId="3722782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905756" cy="10144125"/>
              <wp:effectExtent l="0" t="0" r="0" b="9525"/>
              <wp:wrapNone/>
              <wp:docPr id="23" name="グループ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6" cy="10144125"/>
                        <a:chOff x="-133356" y="0"/>
                        <a:chExt cx="7905756" cy="10144125"/>
                      </a:xfrm>
                    </wpg:grpSpPr>
                    <wps:wsp>
                      <wps:cNvPr id="8" name="フリーフォーム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23425" y="904876"/>
                          <a:ext cx="4071543" cy="495300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  <a:gd name="connsiteX0" fmla="*/ 7997 w 9070"/>
                            <a:gd name="connsiteY0" fmla="*/ 0 h 10000"/>
                            <a:gd name="connsiteX1" fmla="*/ 0 w 9070"/>
                            <a:gd name="connsiteY1" fmla="*/ 0 h 10000"/>
                            <a:gd name="connsiteX2" fmla="*/ 0 w 9070"/>
                            <a:gd name="connsiteY2" fmla="*/ 10000 h 10000"/>
                            <a:gd name="connsiteX3" fmla="*/ 9070 w 9070"/>
                            <a:gd name="connsiteY3" fmla="*/ 10000 h 10000"/>
                            <a:gd name="connsiteX4" fmla="*/ 7997 w 9070"/>
                            <a:gd name="connsiteY4" fmla="*/ 0 h 10000"/>
                            <a:gd name="connsiteX0" fmla="*/ 8817 w 10300"/>
                            <a:gd name="connsiteY0" fmla="*/ 0 h 10000"/>
                            <a:gd name="connsiteX1" fmla="*/ 0 w 10300"/>
                            <a:gd name="connsiteY1" fmla="*/ 0 h 10000"/>
                            <a:gd name="connsiteX2" fmla="*/ 0 w 10300"/>
                            <a:gd name="connsiteY2" fmla="*/ 10000 h 10000"/>
                            <a:gd name="connsiteX3" fmla="*/ 10300 w 10300"/>
                            <a:gd name="connsiteY3" fmla="*/ 10000 h 10000"/>
                            <a:gd name="connsiteX4" fmla="*/ 8817 w 10300"/>
                            <a:gd name="connsiteY4" fmla="*/ 0 h 10000"/>
                            <a:gd name="connsiteX0" fmla="*/ 9060 w 10300"/>
                            <a:gd name="connsiteY0" fmla="*/ 0 h 10000"/>
                            <a:gd name="connsiteX1" fmla="*/ 0 w 10300"/>
                            <a:gd name="connsiteY1" fmla="*/ 0 h 10000"/>
                            <a:gd name="connsiteX2" fmla="*/ 0 w 10300"/>
                            <a:gd name="connsiteY2" fmla="*/ 10000 h 10000"/>
                            <a:gd name="connsiteX3" fmla="*/ 10300 w 10300"/>
                            <a:gd name="connsiteY3" fmla="*/ 10000 h 10000"/>
                            <a:gd name="connsiteX4" fmla="*/ 9060 w 10300"/>
                            <a:gd name="connsiteY4" fmla="*/ 0 h 10000"/>
                            <a:gd name="connsiteX0" fmla="*/ 9060 w 10616"/>
                            <a:gd name="connsiteY0" fmla="*/ 0 h 10000"/>
                            <a:gd name="connsiteX1" fmla="*/ 0 w 10616"/>
                            <a:gd name="connsiteY1" fmla="*/ 0 h 10000"/>
                            <a:gd name="connsiteX2" fmla="*/ 0 w 10616"/>
                            <a:gd name="connsiteY2" fmla="*/ 10000 h 10000"/>
                            <a:gd name="connsiteX3" fmla="*/ 10616 w 10616"/>
                            <a:gd name="connsiteY3" fmla="*/ 10000 h 10000"/>
                            <a:gd name="connsiteX4" fmla="*/ 9060 w 10616"/>
                            <a:gd name="connsiteY4" fmla="*/ 0 h 10000"/>
                            <a:gd name="connsiteX0" fmla="*/ 9060 w 10373"/>
                            <a:gd name="connsiteY0" fmla="*/ 0 h 10000"/>
                            <a:gd name="connsiteX1" fmla="*/ 0 w 10373"/>
                            <a:gd name="connsiteY1" fmla="*/ 0 h 10000"/>
                            <a:gd name="connsiteX2" fmla="*/ 0 w 10373"/>
                            <a:gd name="connsiteY2" fmla="*/ 10000 h 10000"/>
                            <a:gd name="connsiteX3" fmla="*/ 10373 w 10373"/>
                            <a:gd name="connsiteY3" fmla="*/ 10000 h 10000"/>
                            <a:gd name="connsiteX4" fmla="*/ 9060 w 10373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73" h="10000">
                              <a:moveTo>
                                <a:pt x="9060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10373" y="10000"/>
                              </a:lnTo>
                              <a:lnTo>
                                <a:pt x="9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0888" y="514350"/>
                          <a:ext cx="4070948" cy="428625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770 w 10273"/>
                            <a:gd name="connsiteY2" fmla="*/ 10000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497 w 10273"/>
                            <a:gd name="connsiteY2" fmla="*/ 9310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00 w 10273"/>
                            <a:gd name="connsiteY2" fmla="*/ 9088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00 w 10273"/>
                            <a:gd name="connsiteY2" fmla="*/ 9556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73 w 10273"/>
                            <a:gd name="connsiteY0" fmla="*/ 0 h 10000"/>
                            <a:gd name="connsiteX1" fmla="*/ 0 w 10273"/>
                            <a:gd name="connsiteY1" fmla="*/ 172 h 10000"/>
                            <a:gd name="connsiteX2" fmla="*/ 1048 w 10273"/>
                            <a:gd name="connsiteY2" fmla="*/ 9556 h 10000"/>
                            <a:gd name="connsiteX3" fmla="*/ 10273 w 10273"/>
                            <a:gd name="connsiteY3" fmla="*/ 10000 h 10000"/>
                            <a:gd name="connsiteX4" fmla="*/ 10273 w 10273"/>
                            <a:gd name="connsiteY4" fmla="*/ 0 h 10000"/>
                            <a:gd name="connsiteX0" fmla="*/ 10297 w 10297"/>
                            <a:gd name="connsiteY0" fmla="*/ 0 h 10000"/>
                            <a:gd name="connsiteX1" fmla="*/ 0 w 10297"/>
                            <a:gd name="connsiteY1" fmla="*/ 394 h 10000"/>
                            <a:gd name="connsiteX2" fmla="*/ 1072 w 10297"/>
                            <a:gd name="connsiteY2" fmla="*/ 9556 h 10000"/>
                            <a:gd name="connsiteX3" fmla="*/ 10297 w 10297"/>
                            <a:gd name="connsiteY3" fmla="*/ 10000 h 10000"/>
                            <a:gd name="connsiteX4" fmla="*/ 10297 w 10297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297" h="10000">
                              <a:moveTo>
                                <a:pt x="10297" y="0"/>
                              </a:moveTo>
                              <a:lnTo>
                                <a:pt x="0" y="394"/>
                              </a:lnTo>
                              <a:lnTo>
                                <a:pt x="1072" y="9556"/>
                              </a:lnTo>
                              <a:lnTo>
                                <a:pt x="10297" y="10000"/>
                              </a:lnTo>
                              <a:lnTo>
                                <a:pt x="102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長方形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4" y="0"/>
                          <a:ext cx="7771308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フリーフォーム:図形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133356" y="9772650"/>
                          <a:ext cx="5009114" cy="37147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  <a:gd name="connsiteX0" fmla="*/ 0 w 6694833"/>
                            <a:gd name="connsiteY0" fmla="*/ 0 h 1543935"/>
                            <a:gd name="connsiteX1" fmla="*/ 4597047 w 6694833"/>
                            <a:gd name="connsiteY1" fmla="*/ 1115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  <a:gd name="connsiteX8" fmla="*/ 0 w 6694833"/>
                            <a:gd name="connsiteY8" fmla="*/ 0 h 1543935"/>
                            <a:gd name="connsiteX0" fmla="*/ 0 w 5775086"/>
                            <a:gd name="connsiteY0" fmla="*/ 0 h 1543935"/>
                            <a:gd name="connsiteX1" fmla="*/ 4597047 w 5775086"/>
                            <a:gd name="connsiteY1" fmla="*/ 11150 h 1543935"/>
                            <a:gd name="connsiteX2" fmla="*/ 5775087 w 5775086"/>
                            <a:gd name="connsiteY2" fmla="*/ 1521635 h 1543935"/>
                            <a:gd name="connsiteX3" fmla="*/ 1023938 w 5775086"/>
                            <a:gd name="connsiteY3" fmla="*/ 1543935 h 1543935"/>
                            <a:gd name="connsiteX4" fmla="*/ 9698 w 5775086"/>
                            <a:gd name="connsiteY4" fmla="*/ 1543935 h 1543935"/>
                            <a:gd name="connsiteX5" fmla="*/ 0 w 5775086"/>
                            <a:gd name="connsiteY5" fmla="*/ 1543935 h 1543935"/>
                            <a:gd name="connsiteX6" fmla="*/ 0 w 5775086"/>
                            <a:gd name="connsiteY6" fmla="*/ 48783 h 1543935"/>
                            <a:gd name="connsiteX7" fmla="*/ 307 w 5775086"/>
                            <a:gd name="connsiteY7" fmla="*/ 48783 h 1543935"/>
                            <a:gd name="connsiteX8" fmla="*/ 0 w 5775086"/>
                            <a:gd name="connsiteY8" fmla="*/ 0 h 1543935"/>
                            <a:gd name="connsiteX0" fmla="*/ 0 w 6405769"/>
                            <a:gd name="connsiteY0" fmla="*/ 0 h 1543935"/>
                            <a:gd name="connsiteX1" fmla="*/ 4597047 w 6405769"/>
                            <a:gd name="connsiteY1" fmla="*/ 11150 h 1543935"/>
                            <a:gd name="connsiteX2" fmla="*/ 6405770 w 6405769"/>
                            <a:gd name="connsiteY2" fmla="*/ 1543935 h 1543935"/>
                            <a:gd name="connsiteX3" fmla="*/ 1023938 w 6405769"/>
                            <a:gd name="connsiteY3" fmla="*/ 1543935 h 1543935"/>
                            <a:gd name="connsiteX4" fmla="*/ 9698 w 6405769"/>
                            <a:gd name="connsiteY4" fmla="*/ 1543935 h 1543935"/>
                            <a:gd name="connsiteX5" fmla="*/ 0 w 6405769"/>
                            <a:gd name="connsiteY5" fmla="*/ 1543935 h 1543935"/>
                            <a:gd name="connsiteX6" fmla="*/ 0 w 6405769"/>
                            <a:gd name="connsiteY6" fmla="*/ 48783 h 1543935"/>
                            <a:gd name="connsiteX7" fmla="*/ 307 w 6405769"/>
                            <a:gd name="connsiteY7" fmla="*/ 48783 h 1543935"/>
                            <a:gd name="connsiteX8" fmla="*/ 0 w 64057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597047 w 5120369"/>
                            <a:gd name="connsiteY1" fmla="*/ 11150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688138 w 5120369"/>
                            <a:gd name="connsiteY1" fmla="*/ 64883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748866 w 5120369"/>
                            <a:gd name="connsiteY1" fmla="*/ 0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120369"/>
                            <a:gd name="connsiteY0" fmla="*/ 0 h 1543935"/>
                            <a:gd name="connsiteX1" fmla="*/ 4617290 w 5120369"/>
                            <a:gd name="connsiteY1" fmla="*/ 26867 h 1543935"/>
                            <a:gd name="connsiteX2" fmla="*/ 5120369 w 5120369"/>
                            <a:gd name="connsiteY2" fmla="*/ 1504531 h 1543935"/>
                            <a:gd name="connsiteX3" fmla="*/ 1023938 w 5120369"/>
                            <a:gd name="connsiteY3" fmla="*/ 1543935 h 1543935"/>
                            <a:gd name="connsiteX4" fmla="*/ 9698 w 5120369"/>
                            <a:gd name="connsiteY4" fmla="*/ 1543935 h 1543935"/>
                            <a:gd name="connsiteX5" fmla="*/ 0 w 5120369"/>
                            <a:gd name="connsiteY5" fmla="*/ 1543935 h 1543935"/>
                            <a:gd name="connsiteX6" fmla="*/ 0 w 5120369"/>
                            <a:gd name="connsiteY6" fmla="*/ 48783 h 1543935"/>
                            <a:gd name="connsiteX7" fmla="*/ 307 w 5120369"/>
                            <a:gd name="connsiteY7" fmla="*/ 48783 h 1543935"/>
                            <a:gd name="connsiteX8" fmla="*/ 0 w 5120369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0 w 5231703"/>
                            <a:gd name="connsiteY5" fmla="*/ 1543935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0 w 5231703"/>
                            <a:gd name="connsiteY5" fmla="*/ 1543935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0 w 5231703"/>
                            <a:gd name="connsiteY0" fmla="*/ 0 h 1543935"/>
                            <a:gd name="connsiteX1" fmla="*/ 4617290 w 5231703"/>
                            <a:gd name="connsiteY1" fmla="*/ 26867 h 1543935"/>
                            <a:gd name="connsiteX2" fmla="*/ 5231703 w 5231703"/>
                            <a:gd name="connsiteY2" fmla="*/ 1504532 h 1543935"/>
                            <a:gd name="connsiteX3" fmla="*/ 1023938 w 5231703"/>
                            <a:gd name="connsiteY3" fmla="*/ 1543935 h 1543935"/>
                            <a:gd name="connsiteX4" fmla="*/ 9698 w 5231703"/>
                            <a:gd name="connsiteY4" fmla="*/ 1543935 h 1543935"/>
                            <a:gd name="connsiteX5" fmla="*/ 70849 w 5231703"/>
                            <a:gd name="connsiteY5" fmla="*/ 1394797 h 1543935"/>
                            <a:gd name="connsiteX6" fmla="*/ 0 w 5231703"/>
                            <a:gd name="connsiteY6" fmla="*/ 48783 h 1543935"/>
                            <a:gd name="connsiteX7" fmla="*/ 307 w 5231703"/>
                            <a:gd name="connsiteY7" fmla="*/ 48783 h 1543935"/>
                            <a:gd name="connsiteX8" fmla="*/ 0 w 5231703"/>
                            <a:gd name="connsiteY8" fmla="*/ 0 h 1543935"/>
                            <a:gd name="connsiteX0" fmla="*/ 10121 w 5241824"/>
                            <a:gd name="connsiteY0" fmla="*/ 0 h 1543935"/>
                            <a:gd name="connsiteX1" fmla="*/ 4627411 w 5241824"/>
                            <a:gd name="connsiteY1" fmla="*/ 26867 h 1543935"/>
                            <a:gd name="connsiteX2" fmla="*/ 5241824 w 5241824"/>
                            <a:gd name="connsiteY2" fmla="*/ 1504532 h 1543935"/>
                            <a:gd name="connsiteX3" fmla="*/ 1034059 w 5241824"/>
                            <a:gd name="connsiteY3" fmla="*/ 1543935 h 1543935"/>
                            <a:gd name="connsiteX4" fmla="*/ 19819 w 5241824"/>
                            <a:gd name="connsiteY4" fmla="*/ 1543935 h 1543935"/>
                            <a:gd name="connsiteX5" fmla="*/ 0 w 5241824"/>
                            <a:gd name="connsiteY5" fmla="*/ 1458713 h 1543935"/>
                            <a:gd name="connsiteX6" fmla="*/ 10121 w 5241824"/>
                            <a:gd name="connsiteY6" fmla="*/ 48783 h 1543935"/>
                            <a:gd name="connsiteX7" fmla="*/ 10428 w 5241824"/>
                            <a:gd name="connsiteY7" fmla="*/ 48783 h 1543935"/>
                            <a:gd name="connsiteX8" fmla="*/ 10121 w 5241824"/>
                            <a:gd name="connsiteY8" fmla="*/ 0 h 1543935"/>
                            <a:gd name="connsiteX0" fmla="*/ 10121 w 5181096"/>
                            <a:gd name="connsiteY0" fmla="*/ 0 h 1543935"/>
                            <a:gd name="connsiteX1" fmla="*/ 4627411 w 5181096"/>
                            <a:gd name="connsiteY1" fmla="*/ 26867 h 1543935"/>
                            <a:gd name="connsiteX2" fmla="*/ 5181096 w 5181096"/>
                            <a:gd name="connsiteY2" fmla="*/ 1483226 h 1543935"/>
                            <a:gd name="connsiteX3" fmla="*/ 1034059 w 5181096"/>
                            <a:gd name="connsiteY3" fmla="*/ 1543935 h 1543935"/>
                            <a:gd name="connsiteX4" fmla="*/ 19819 w 5181096"/>
                            <a:gd name="connsiteY4" fmla="*/ 1543935 h 1543935"/>
                            <a:gd name="connsiteX5" fmla="*/ 0 w 5181096"/>
                            <a:gd name="connsiteY5" fmla="*/ 1458713 h 1543935"/>
                            <a:gd name="connsiteX6" fmla="*/ 10121 w 5181096"/>
                            <a:gd name="connsiteY6" fmla="*/ 48783 h 1543935"/>
                            <a:gd name="connsiteX7" fmla="*/ 10428 w 5181096"/>
                            <a:gd name="connsiteY7" fmla="*/ 48783 h 1543935"/>
                            <a:gd name="connsiteX8" fmla="*/ 10121 w 5181096"/>
                            <a:gd name="connsiteY8" fmla="*/ 0 h 1543935"/>
                            <a:gd name="connsiteX0" fmla="*/ 10121 w 5170975"/>
                            <a:gd name="connsiteY0" fmla="*/ 0 h 1543935"/>
                            <a:gd name="connsiteX1" fmla="*/ 4627411 w 5170975"/>
                            <a:gd name="connsiteY1" fmla="*/ 26867 h 1543935"/>
                            <a:gd name="connsiteX2" fmla="*/ 5170975 w 5170975"/>
                            <a:gd name="connsiteY2" fmla="*/ 1504532 h 1543935"/>
                            <a:gd name="connsiteX3" fmla="*/ 1034059 w 5170975"/>
                            <a:gd name="connsiteY3" fmla="*/ 1543935 h 1543935"/>
                            <a:gd name="connsiteX4" fmla="*/ 19819 w 5170975"/>
                            <a:gd name="connsiteY4" fmla="*/ 1543935 h 1543935"/>
                            <a:gd name="connsiteX5" fmla="*/ 0 w 5170975"/>
                            <a:gd name="connsiteY5" fmla="*/ 1458713 h 1543935"/>
                            <a:gd name="connsiteX6" fmla="*/ 10121 w 5170975"/>
                            <a:gd name="connsiteY6" fmla="*/ 48783 h 1543935"/>
                            <a:gd name="connsiteX7" fmla="*/ 10428 w 5170975"/>
                            <a:gd name="connsiteY7" fmla="*/ 48783 h 1543935"/>
                            <a:gd name="connsiteX8" fmla="*/ 10121 w 5170975"/>
                            <a:gd name="connsiteY8" fmla="*/ 0 h 1543935"/>
                            <a:gd name="connsiteX0" fmla="*/ 0 w 5170975"/>
                            <a:gd name="connsiteY0" fmla="*/ 100967 h 1517069"/>
                            <a:gd name="connsiteX1" fmla="*/ 4627411 w 5170975"/>
                            <a:gd name="connsiteY1" fmla="*/ 1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0 w 5170975"/>
                            <a:gd name="connsiteY8" fmla="*/ 100967 h 1517069"/>
                            <a:gd name="connsiteX0" fmla="*/ 10124 w 5170975"/>
                            <a:gd name="connsiteY0" fmla="*/ 0 h 1517069"/>
                            <a:gd name="connsiteX1" fmla="*/ 4627411 w 5170975"/>
                            <a:gd name="connsiteY1" fmla="*/ 1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10124 w 5170975"/>
                            <a:gd name="connsiteY8" fmla="*/ 0 h 1517069"/>
                            <a:gd name="connsiteX0" fmla="*/ 10124 w 5170975"/>
                            <a:gd name="connsiteY0" fmla="*/ 21529 h 1538598"/>
                            <a:gd name="connsiteX1" fmla="*/ 5153719 w 5170975"/>
                            <a:gd name="connsiteY1" fmla="*/ 0 h 1538598"/>
                            <a:gd name="connsiteX2" fmla="*/ 5170975 w 5170975"/>
                            <a:gd name="connsiteY2" fmla="*/ 1499195 h 1538598"/>
                            <a:gd name="connsiteX3" fmla="*/ 1034059 w 5170975"/>
                            <a:gd name="connsiteY3" fmla="*/ 1538598 h 1538598"/>
                            <a:gd name="connsiteX4" fmla="*/ 19819 w 5170975"/>
                            <a:gd name="connsiteY4" fmla="*/ 1538598 h 1538598"/>
                            <a:gd name="connsiteX5" fmla="*/ 0 w 5170975"/>
                            <a:gd name="connsiteY5" fmla="*/ 1453376 h 1538598"/>
                            <a:gd name="connsiteX6" fmla="*/ 10121 w 5170975"/>
                            <a:gd name="connsiteY6" fmla="*/ 43446 h 1538598"/>
                            <a:gd name="connsiteX7" fmla="*/ 10428 w 5170975"/>
                            <a:gd name="connsiteY7" fmla="*/ 43446 h 1538598"/>
                            <a:gd name="connsiteX8" fmla="*/ 10124 w 5170975"/>
                            <a:gd name="connsiteY8" fmla="*/ 21529 h 1538598"/>
                            <a:gd name="connsiteX0" fmla="*/ 10124 w 5170975"/>
                            <a:gd name="connsiteY0" fmla="*/ 0 h 1517069"/>
                            <a:gd name="connsiteX1" fmla="*/ 5133477 w 5170975"/>
                            <a:gd name="connsiteY1" fmla="*/ 21529 h 1517069"/>
                            <a:gd name="connsiteX2" fmla="*/ 5170975 w 5170975"/>
                            <a:gd name="connsiteY2" fmla="*/ 1477666 h 1517069"/>
                            <a:gd name="connsiteX3" fmla="*/ 1034059 w 5170975"/>
                            <a:gd name="connsiteY3" fmla="*/ 1517069 h 1517069"/>
                            <a:gd name="connsiteX4" fmla="*/ 19819 w 5170975"/>
                            <a:gd name="connsiteY4" fmla="*/ 1517069 h 1517069"/>
                            <a:gd name="connsiteX5" fmla="*/ 0 w 5170975"/>
                            <a:gd name="connsiteY5" fmla="*/ 1431847 h 1517069"/>
                            <a:gd name="connsiteX6" fmla="*/ 10121 w 5170975"/>
                            <a:gd name="connsiteY6" fmla="*/ 21917 h 1517069"/>
                            <a:gd name="connsiteX7" fmla="*/ 10428 w 5170975"/>
                            <a:gd name="connsiteY7" fmla="*/ 21917 h 1517069"/>
                            <a:gd name="connsiteX8" fmla="*/ 10124 w 5170975"/>
                            <a:gd name="connsiteY8" fmla="*/ 0 h 1517069"/>
                            <a:gd name="connsiteX0" fmla="*/ 10124 w 5184827"/>
                            <a:gd name="connsiteY0" fmla="*/ 0 h 1517069"/>
                            <a:gd name="connsiteX1" fmla="*/ 5184827 w 5184827"/>
                            <a:gd name="connsiteY1" fmla="*/ 0 h 1517069"/>
                            <a:gd name="connsiteX2" fmla="*/ 5170975 w 5184827"/>
                            <a:gd name="connsiteY2" fmla="*/ 1477666 h 1517069"/>
                            <a:gd name="connsiteX3" fmla="*/ 1034059 w 5184827"/>
                            <a:gd name="connsiteY3" fmla="*/ 1517069 h 1517069"/>
                            <a:gd name="connsiteX4" fmla="*/ 19819 w 5184827"/>
                            <a:gd name="connsiteY4" fmla="*/ 1517069 h 1517069"/>
                            <a:gd name="connsiteX5" fmla="*/ 0 w 5184827"/>
                            <a:gd name="connsiteY5" fmla="*/ 1431847 h 1517069"/>
                            <a:gd name="connsiteX6" fmla="*/ 10121 w 5184827"/>
                            <a:gd name="connsiteY6" fmla="*/ 21917 h 1517069"/>
                            <a:gd name="connsiteX7" fmla="*/ 10428 w 5184827"/>
                            <a:gd name="connsiteY7" fmla="*/ 21917 h 1517069"/>
                            <a:gd name="connsiteX8" fmla="*/ 10124 w 5184827"/>
                            <a:gd name="connsiteY8" fmla="*/ 0 h 1517069"/>
                            <a:gd name="connsiteX0" fmla="*/ 10124 w 5184827"/>
                            <a:gd name="connsiteY0" fmla="*/ 0 h 1517069"/>
                            <a:gd name="connsiteX1" fmla="*/ 5184827 w 5184827"/>
                            <a:gd name="connsiteY1" fmla="*/ 0 h 1517069"/>
                            <a:gd name="connsiteX2" fmla="*/ 4647207 w 5184827"/>
                            <a:gd name="connsiteY2" fmla="*/ 1455356 h 1517069"/>
                            <a:gd name="connsiteX3" fmla="*/ 1034059 w 5184827"/>
                            <a:gd name="connsiteY3" fmla="*/ 1517069 h 1517069"/>
                            <a:gd name="connsiteX4" fmla="*/ 19819 w 5184827"/>
                            <a:gd name="connsiteY4" fmla="*/ 1517069 h 1517069"/>
                            <a:gd name="connsiteX5" fmla="*/ 0 w 5184827"/>
                            <a:gd name="connsiteY5" fmla="*/ 1431847 h 1517069"/>
                            <a:gd name="connsiteX6" fmla="*/ 10121 w 5184827"/>
                            <a:gd name="connsiteY6" fmla="*/ 21917 h 1517069"/>
                            <a:gd name="connsiteX7" fmla="*/ 10428 w 5184827"/>
                            <a:gd name="connsiteY7" fmla="*/ 21917 h 1517069"/>
                            <a:gd name="connsiteX8" fmla="*/ 10124 w 5184827"/>
                            <a:gd name="connsiteY8" fmla="*/ 0 h 1517069"/>
                            <a:gd name="connsiteX0" fmla="*/ 10124 w 5164287"/>
                            <a:gd name="connsiteY0" fmla="*/ 0 h 1517069"/>
                            <a:gd name="connsiteX1" fmla="*/ 5164287 w 5164287"/>
                            <a:gd name="connsiteY1" fmla="*/ 44620 h 1517069"/>
                            <a:gd name="connsiteX2" fmla="*/ 4647207 w 5164287"/>
                            <a:gd name="connsiteY2" fmla="*/ 1455356 h 1517069"/>
                            <a:gd name="connsiteX3" fmla="*/ 1034059 w 5164287"/>
                            <a:gd name="connsiteY3" fmla="*/ 1517069 h 1517069"/>
                            <a:gd name="connsiteX4" fmla="*/ 19819 w 5164287"/>
                            <a:gd name="connsiteY4" fmla="*/ 1517069 h 1517069"/>
                            <a:gd name="connsiteX5" fmla="*/ 0 w 5164287"/>
                            <a:gd name="connsiteY5" fmla="*/ 1431847 h 1517069"/>
                            <a:gd name="connsiteX6" fmla="*/ 10121 w 5164287"/>
                            <a:gd name="connsiteY6" fmla="*/ 21917 h 1517069"/>
                            <a:gd name="connsiteX7" fmla="*/ 10428 w 5164287"/>
                            <a:gd name="connsiteY7" fmla="*/ 21917 h 1517069"/>
                            <a:gd name="connsiteX8" fmla="*/ 10124 w 5164287"/>
                            <a:gd name="connsiteY8" fmla="*/ 0 h 1517069"/>
                            <a:gd name="connsiteX0" fmla="*/ 10124 w 5154017"/>
                            <a:gd name="connsiteY0" fmla="*/ 44620 h 1561689"/>
                            <a:gd name="connsiteX1" fmla="*/ 5154017 w 5154017"/>
                            <a:gd name="connsiteY1" fmla="*/ 0 h 1561689"/>
                            <a:gd name="connsiteX2" fmla="*/ 4647207 w 5154017"/>
                            <a:gd name="connsiteY2" fmla="*/ 1499976 h 1561689"/>
                            <a:gd name="connsiteX3" fmla="*/ 1034059 w 5154017"/>
                            <a:gd name="connsiteY3" fmla="*/ 1561689 h 1561689"/>
                            <a:gd name="connsiteX4" fmla="*/ 19819 w 5154017"/>
                            <a:gd name="connsiteY4" fmla="*/ 1561689 h 1561689"/>
                            <a:gd name="connsiteX5" fmla="*/ 0 w 5154017"/>
                            <a:gd name="connsiteY5" fmla="*/ 1476467 h 1561689"/>
                            <a:gd name="connsiteX6" fmla="*/ 10121 w 5154017"/>
                            <a:gd name="connsiteY6" fmla="*/ 66537 h 1561689"/>
                            <a:gd name="connsiteX7" fmla="*/ 10428 w 5154017"/>
                            <a:gd name="connsiteY7" fmla="*/ 66537 h 1561689"/>
                            <a:gd name="connsiteX8" fmla="*/ 10124 w 5154017"/>
                            <a:gd name="connsiteY8" fmla="*/ 44620 h 1561689"/>
                            <a:gd name="connsiteX0" fmla="*/ 10124 w 5154017"/>
                            <a:gd name="connsiteY0" fmla="*/ 44620 h 1561689"/>
                            <a:gd name="connsiteX1" fmla="*/ 5154017 w 5154017"/>
                            <a:gd name="connsiteY1" fmla="*/ 0 h 1561689"/>
                            <a:gd name="connsiteX2" fmla="*/ 4678017 w 5154017"/>
                            <a:gd name="connsiteY2" fmla="*/ 1561689 h 1561689"/>
                            <a:gd name="connsiteX3" fmla="*/ 1034059 w 5154017"/>
                            <a:gd name="connsiteY3" fmla="*/ 1561689 h 1561689"/>
                            <a:gd name="connsiteX4" fmla="*/ 19819 w 5154017"/>
                            <a:gd name="connsiteY4" fmla="*/ 1561689 h 1561689"/>
                            <a:gd name="connsiteX5" fmla="*/ 0 w 5154017"/>
                            <a:gd name="connsiteY5" fmla="*/ 1476467 h 1561689"/>
                            <a:gd name="connsiteX6" fmla="*/ 10121 w 5154017"/>
                            <a:gd name="connsiteY6" fmla="*/ 66537 h 1561689"/>
                            <a:gd name="connsiteX7" fmla="*/ 10428 w 5154017"/>
                            <a:gd name="connsiteY7" fmla="*/ 66537 h 1561689"/>
                            <a:gd name="connsiteX8" fmla="*/ 10124 w 5154017"/>
                            <a:gd name="connsiteY8" fmla="*/ 44620 h 1561689"/>
                            <a:gd name="connsiteX0" fmla="*/ 10124 w 5164287"/>
                            <a:gd name="connsiteY0" fmla="*/ 0 h 1517069"/>
                            <a:gd name="connsiteX1" fmla="*/ 5164287 w 5164287"/>
                            <a:gd name="connsiteY1" fmla="*/ 22310 h 1517069"/>
                            <a:gd name="connsiteX2" fmla="*/ 4678017 w 5164287"/>
                            <a:gd name="connsiteY2" fmla="*/ 1517069 h 1517069"/>
                            <a:gd name="connsiteX3" fmla="*/ 1034059 w 5164287"/>
                            <a:gd name="connsiteY3" fmla="*/ 1517069 h 1517069"/>
                            <a:gd name="connsiteX4" fmla="*/ 19819 w 5164287"/>
                            <a:gd name="connsiteY4" fmla="*/ 1517069 h 1517069"/>
                            <a:gd name="connsiteX5" fmla="*/ 0 w 5164287"/>
                            <a:gd name="connsiteY5" fmla="*/ 1431847 h 1517069"/>
                            <a:gd name="connsiteX6" fmla="*/ 10121 w 5164287"/>
                            <a:gd name="connsiteY6" fmla="*/ 21917 h 1517069"/>
                            <a:gd name="connsiteX7" fmla="*/ 10428 w 5164287"/>
                            <a:gd name="connsiteY7" fmla="*/ 21917 h 1517069"/>
                            <a:gd name="connsiteX8" fmla="*/ 10124 w 5164287"/>
                            <a:gd name="connsiteY8" fmla="*/ 0 h 1517069"/>
                            <a:gd name="connsiteX0" fmla="*/ 10124 w 5318336"/>
                            <a:gd name="connsiteY0" fmla="*/ 0 h 1517069"/>
                            <a:gd name="connsiteX1" fmla="*/ 5318336 w 5318336"/>
                            <a:gd name="connsiteY1" fmla="*/ 22310 h 1517069"/>
                            <a:gd name="connsiteX2" fmla="*/ 4678017 w 5318336"/>
                            <a:gd name="connsiteY2" fmla="*/ 1517069 h 1517069"/>
                            <a:gd name="connsiteX3" fmla="*/ 1034059 w 5318336"/>
                            <a:gd name="connsiteY3" fmla="*/ 1517069 h 1517069"/>
                            <a:gd name="connsiteX4" fmla="*/ 19819 w 5318336"/>
                            <a:gd name="connsiteY4" fmla="*/ 1517069 h 1517069"/>
                            <a:gd name="connsiteX5" fmla="*/ 0 w 5318336"/>
                            <a:gd name="connsiteY5" fmla="*/ 1431847 h 1517069"/>
                            <a:gd name="connsiteX6" fmla="*/ 10121 w 5318336"/>
                            <a:gd name="connsiteY6" fmla="*/ 21917 h 1517069"/>
                            <a:gd name="connsiteX7" fmla="*/ 10428 w 5318336"/>
                            <a:gd name="connsiteY7" fmla="*/ 21917 h 1517069"/>
                            <a:gd name="connsiteX8" fmla="*/ 10124 w 5318336"/>
                            <a:gd name="connsiteY8" fmla="*/ 0 h 1517069"/>
                            <a:gd name="connsiteX0" fmla="*/ 10124 w 5318336"/>
                            <a:gd name="connsiteY0" fmla="*/ 0 h 1517069"/>
                            <a:gd name="connsiteX1" fmla="*/ 5318336 w 5318336"/>
                            <a:gd name="connsiteY1" fmla="*/ 22310 h 1517069"/>
                            <a:gd name="connsiteX2" fmla="*/ 4780710 w 5318336"/>
                            <a:gd name="connsiteY2" fmla="*/ 1517069 h 1517069"/>
                            <a:gd name="connsiteX3" fmla="*/ 1034059 w 5318336"/>
                            <a:gd name="connsiteY3" fmla="*/ 1517069 h 1517069"/>
                            <a:gd name="connsiteX4" fmla="*/ 19819 w 5318336"/>
                            <a:gd name="connsiteY4" fmla="*/ 1517069 h 1517069"/>
                            <a:gd name="connsiteX5" fmla="*/ 0 w 5318336"/>
                            <a:gd name="connsiteY5" fmla="*/ 1431847 h 1517069"/>
                            <a:gd name="connsiteX6" fmla="*/ 10121 w 5318336"/>
                            <a:gd name="connsiteY6" fmla="*/ 21917 h 1517069"/>
                            <a:gd name="connsiteX7" fmla="*/ 10428 w 5318336"/>
                            <a:gd name="connsiteY7" fmla="*/ 21917 h 1517069"/>
                            <a:gd name="connsiteX8" fmla="*/ 10124 w 5318336"/>
                            <a:gd name="connsiteY8" fmla="*/ 0 h 1517069"/>
                            <a:gd name="connsiteX0" fmla="*/ 10124 w 5318336"/>
                            <a:gd name="connsiteY0" fmla="*/ 0 h 1517069"/>
                            <a:gd name="connsiteX1" fmla="*/ 5318336 w 5318336"/>
                            <a:gd name="connsiteY1" fmla="*/ 22310 h 1517069"/>
                            <a:gd name="connsiteX2" fmla="*/ 4893672 w 5318336"/>
                            <a:gd name="connsiteY2" fmla="*/ 1478170 h 1517069"/>
                            <a:gd name="connsiteX3" fmla="*/ 1034059 w 5318336"/>
                            <a:gd name="connsiteY3" fmla="*/ 1517069 h 1517069"/>
                            <a:gd name="connsiteX4" fmla="*/ 19819 w 5318336"/>
                            <a:gd name="connsiteY4" fmla="*/ 1517069 h 1517069"/>
                            <a:gd name="connsiteX5" fmla="*/ 0 w 5318336"/>
                            <a:gd name="connsiteY5" fmla="*/ 1431847 h 1517069"/>
                            <a:gd name="connsiteX6" fmla="*/ 10121 w 5318336"/>
                            <a:gd name="connsiteY6" fmla="*/ 21917 h 1517069"/>
                            <a:gd name="connsiteX7" fmla="*/ 10428 w 5318336"/>
                            <a:gd name="connsiteY7" fmla="*/ 21917 h 1517069"/>
                            <a:gd name="connsiteX8" fmla="*/ 10124 w 5318336"/>
                            <a:gd name="connsiteY8" fmla="*/ 0 h 1517069"/>
                            <a:gd name="connsiteX0" fmla="*/ 10124 w 5379951"/>
                            <a:gd name="connsiteY0" fmla="*/ 0 h 1517069"/>
                            <a:gd name="connsiteX1" fmla="*/ 5379951 w 5379951"/>
                            <a:gd name="connsiteY1" fmla="*/ 38899 h 1517069"/>
                            <a:gd name="connsiteX2" fmla="*/ 4893672 w 5379951"/>
                            <a:gd name="connsiteY2" fmla="*/ 1478170 h 1517069"/>
                            <a:gd name="connsiteX3" fmla="*/ 1034059 w 5379951"/>
                            <a:gd name="connsiteY3" fmla="*/ 1517069 h 1517069"/>
                            <a:gd name="connsiteX4" fmla="*/ 19819 w 5379951"/>
                            <a:gd name="connsiteY4" fmla="*/ 1517069 h 1517069"/>
                            <a:gd name="connsiteX5" fmla="*/ 0 w 5379951"/>
                            <a:gd name="connsiteY5" fmla="*/ 1431847 h 1517069"/>
                            <a:gd name="connsiteX6" fmla="*/ 10121 w 5379951"/>
                            <a:gd name="connsiteY6" fmla="*/ 21917 h 1517069"/>
                            <a:gd name="connsiteX7" fmla="*/ 10428 w 5379951"/>
                            <a:gd name="connsiteY7" fmla="*/ 21917 h 1517069"/>
                            <a:gd name="connsiteX8" fmla="*/ 10124 w 5379951"/>
                            <a:gd name="connsiteY8" fmla="*/ 0 h 1517069"/>
                            <a:gd name="connsiteX0" fmla="*/ 10124 w 5400489"/>
                            <a:gd name="connsiteY0" fmla="*/ 0 h 1517069"/>
                            <a:gd name="connsiteX1" fmla="*/ 5400489 w 5400489"/>
                            <a:gd name="connsiteY1" fmla="*/ 38899 h 1517069"/>
                            <a:gd name="connsiteX2" fmla="*/ 4893672 w 5400489"/>
                            <a:gd name="connsiteY2" fmla="*/ 1478170 h 1517069"/>
                            <a:gd name="connsiteX3" fmla="*/ 1034059 w 5400489"/>
                            <a:gd name="connsiteY3" fmla="*/ 1517069 h 1517069"/>
                            <a:gd name="connsiteX4" fmla="*/ 19819 w 5400489"/>
                            <a:gd name="connsiteY4" fmla="*/ 1517069 h 1517069"/>
                            <a:gd name="connsiteX5" fmla="*/ 0 w 5400489"/>
                            <a:gd name="connsiteY5" fmla="*/ 1431847 h 1517069"/>
                            <a:gd name="connsiteX6" fmla="*/ 10121 w 5400489"/>
                            <a:gd name="connsiteY6" fmla="*/ 21917 h 1517069"/>
                            <a:gd name="connsiteX7" fmla="*/ 10428 w 5400489"/>
                            <a:gd name="connsiteY7" fmla="*/ 21917 h 1517069"/>
                            <a:gd name="connsiteX8" fmla="*/ 10124 w 5400489"/>
                            <a:gd name="connsiteY8" fmla="*/ 0 h 1517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00489" h="1517069">
                              <a:moveTo>
                                <a:pt x="10124" y="0"/>
                              </a:moveTo>
                              <a:lnTo>
                                <a:pt x="5400489" y="38899"/>
                              </a:lnTo>
                              <a:lnTo>
                                <a:pt x="4893672" y="1478170"/>
                              </a:lnTo>
                              <a:lnTo>
                                <a:pt x="1034059" y="1517069"/>
                              </a:lnTo>
                              <a:lnTo>
                                <a:pt x="19819" y="1517069"/>
                              </a:lnTo>
                              <a:lnTo>
                                <a:pt x="0" y="1431847"/>
                              </a:lnTo>
                              <a:cubicBezTo>
                                <a:pt x="3374" y="961870"/>
                                <a:pt x="6747" y="491894"/>
                                <a:pt x="10121" y="21917"/>
                              </a:cubicBezTo>
                              <a:lnTo>
                                <a:pt x="10428" y="21917"/>
                              </a:lnTo>
                              <a:cubicBezTo>
                                <a:pt x="10326" y="5656"/>
                                <a:pt x="10226" y="16261"/>
                                <a:pt x="101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長方形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D34BD" id="グループ 23" o:spid="_x0000_s1026" style="position:absolute;left:0;text-align:left;margin-left:571.3pt;margin-top:0;width:622.5pt;height:798.75pt;z-index:251678720;mso-position-horizontal:right;mso-position-horizontal-relative:page;mso-position-vertical:top;mso-position-vertical-relative:page" coordorigin="-1333" coordsize="79057,10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">
              <v:shape id="フリーフォーム 5" o:spid="_x0000_s1027" style="position:absolute;left:-234;top:9048;width:40715;height:4953;visibility:visible;mso-wrap-style:square;v-text-anchor:top" coordsize="1037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" path="m9060,l,,,10000r10373,l9060,xe" fillcolor="#58b6c0 [3205]" stroked="f">
                <v:path arrowok="t" o:connecttype="custom" o:connectlocs="3556173,0;0,0;0,495300;4071543,495300;3556173,0" o:connectangles="0,0,0,0,0"/>
              </v:shape>
              <v:shape id="フリーフォーム 6" o:spid="_x0000_s1028" style="position:absolute;left:37008;top:5143;width:40710;height:4286;visibility:visible;mso-wrap-style:square;v-text-anchor:top" coordsize="102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" path="m10297,l,394,1072,9556r9225,444l10297,xe" fillcolor="#7a8c8e [3207]" stroked="f">
                <v:path arrowok="t" o:connecttype="custom" o:connectlocs="4070948,0;0,16888;423818,409594;4070948,428625;4070948,0" o:connectangles="0,0,0,0,0"/>
              </v:shape>
              <v:rect id="長方形 8" o:spid="_x0000_s1029" style="position:absolute;width:7771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3494ba [3204]" stroked="f"/>
              <v:shape id="フリーフォーム:図形 27" o:spid="_x0000_s1030" style="position:absolute;left:-1333;top:97726;width:50090;height:3715;visibility:visible;mso-wrap-style:square;v-text-anchor:top" coordsize="5400489,151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" path="m10124,l5400489,38899,4893672,1478170r-3859613,38899l19819,1517069,,1431847c3374,961870,6747,491894,10121,21917r307,c10326,5656,10226,16261,10124,xe" fillcolor="#58b6c0 [3205]" stroked="f">
                <v:path arrowok="t" o:connecttype="custom" o:connectlocs="9390,0;5009114,9525;4539026,361950;959120,371475;18383,371475;0,350607;9388,5367;9672,5367;9390,0" o:connectangles="0,0,0,0,0,0,0,0,0"/>
              </v:shape>
              <v:rect id="長方形 28" o:spid="_x0000_s1031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D2"/>
    <w:rsid w:val="000072CC"/>
    <w:rsid w:val="000115CE"/>
    <w:rsid w:val="000828F4"/>
    <w:rsid w:val="000B1293"/>
    <w:rsid w:val="000C657A"/>
    <w:rsid w:val="000E4C07"/>
    <w:rsid w:val="000F51EC"/>
    <w:rsid w:val="000F7122"/>
    <w:rsid w:val="00107C8E"/>
    <w:rsid w:val="0015507F"/>
    <w:rsid w:val="001B4EEF"/>
    <w:rsid w:val="001B689C"/>
    <w:rsid w:val="001E0D6D"/>
    <w:rsid w:val="00200635"/>
    <w:rsid w:val="0024639F"/>
    <w:rsid w:val="00254E0D"/>
    <w:rsid w:val="002A0A1B"/>
    <w:rsid w:val="0038000D"/>
    <w:rsid w:val="00385ACF"/>
    <w:rsid w:val="00392D08"/>
    <w:rsid w:val="003A5A68"/>
    <w:rsid w:val="003B048C"/>
    <w:rsid w:val="003E68D3"/>
    <w:rsid w:val="0040677A"/>
    <w:rsid w:val="00410197"/>
    <w:rsid w:val="00410E52"/>
    <w:rsid w:val="00452513"/>
    <w:rsid w:val="00477474"/>
    <w:rsid w:val="00480B7F"/>
    <w:rsid w:val="004A1893"/>
    <w:rsid w:val="004B2893"/>
    <w:rsid w:val="004C41C2"/>
    <w:rsid w:val="004C4A44"/>
    <w:rsid w:val="004D3628"/>
    <w:rsid w:val="005125BB"/>
    <w:rsid w:val="005264AB"/>
    <w:rsid w:val="00537F9C"/>
    <w:rsid w:val="005546E7"/>
    <w:rsid w:val="00572222"/>
    <w:rsid w:val="00573697"/>
    <w:rsid w:val="005926F0"/>
    <w:rsid w:val="005D0F06"/>
    <w:rsid w:val="005D3DA6"/>
    <w:rsid w:val="006708B7"/>
    <w:rsid w:val="006F551F"/>
    <w:rsid w:val="00704955"/>
    <w:rsid w:val="0073458E"/>
    <w:rsid w:val="00744EA9"/>
    <w:rsid w:val="00752FC4"/>
    <w:rsid w:val="00757E9C"/>
    <w:rsid w:val="007649DD"/>
    <w:rsid w:val="007B4C91"/>
    <w:rsid w:val="007D70F7"/>
    <w:rsid w:val="00826FE0"/>
    <w:rsid w:val="00830C5F"/>
    <w:rsid w:val="00834A33"/>
    <w:rsid w:val="00853BA9"/>
    <w:rsid w:val="008916D6"/>
    <w:rsid w:val="00896EE1"/>
    <w:rsid w:val="008B1068"/>
    <w:rsid w:val="008C1482"/>
    <w:rsid w:val="008C1F35"/>
    <w:rsid w:val="008C64E6"/>
    <w:rsid w:val="008D0AA7"/>
    <w:rsid w:val="008D4F81"/>
    <w:rsid w:val="008E172E"/>
    <w:rsid w:val="00912A0A"/>
    <w:rsid w:val="00931676"/>
    <w:rsid w:val="009468D3"/>
    <w:rsid w:val="00981EB2"/>
    <w:rsid w:val="00995A73"/>
    <w:rsid w:val="009C1744"/>
    <w:rsid w:val="009C2789"/>
    <w:rsid w:val="00A17117"/>
    <w:rsid w:val="00A254CC"/>
    <w:rsid w:val="00A32A37"/>
    <w:rsid w:val="00A46E52"/>
    <w:rsid w:val="00A474D6"/>
    <w:rsid w:val="00A47EE1"/>
    <w:rsid w:val="00A670A9"/>
    <w:rsid w:val="00A763AE"/>
    <w:rsid w:val="00A81C05"/>
    <w:rsid w:val="00A84010"/>
    <w:rsid w:val="00AA2EDC"/>
    <w:rsid w:val="00B37A36"/>
    <w:rsid w:val="00B46CB9"/>
    <w:rsid w:val="00B63133"/>
    <w:rsid w:val="00BC0F0A"/>
    <w:rsid w:val="00C11980"/>
    <w:rsid w:val="00C12A54"/>
    <w:rsid w:val="00C23348"/>
    <w:rsid w:val="00C713D5"/>
    <w:rsid w:val="00CB0809"/>
    <w:rsid w:val="00CE467C"/>
    <w:rsid w:val="00CE4852"/>
    <w:rsid w:val="00D04123"/>
    <w:rsid w:val="00D06525"/>
    <w:rsid w:val="00D149F1"/>
    <w:rsid w:val="00D36106"/>
    <w:rsid w:val="00D8761A"/>
    <w:rsid w:val="00DC7840"/>
    <w:rsid w:val="00ED3B67"/>
    <w:rsid w:val="00ED54A8"/>
    <w:rsid w:val="00EF20D2"/>
    <w:rsid w:val="00F1217C"/>
    <w:rsid w:val="00F14281"/>
    <w:rsid w:val="00F23B26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BD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92733" w:themeColor="text2" w:themeShade="BF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474D6"/>
    <w:rPr>
      <w:rFonts w:eastAsia="Meiryo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5F65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65F65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265F65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578793" w:themeColor="accent5" w:themeShade="BF"/>
      <w:sz w:val="22"/>
    </w:rPr>
  </w:style>
  <w:style w:type="paragraph" w:customStyle="1" w:styleId="aa">
    <w:name w:val="連絡先情報"/>
    <w:basedOn w:val="a1"/>
    <w:uiPriority w:val="3"/>
    <w:qFormat/>
    <w:rsid w:val="00A474D6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A474D6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A474D6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A32A37"/>
    <w:pPr>
      <w:spacing w:after="100" w:afterAutospacing="1" w:line="240" w:lineRule="auto"/>
    </w:pPr>
  </w:style>
  <w:style w:type="character" w:customStyle="1" w:styleId="af0">
    <w:name w:val="結語 (文字)"/>
    <w:basedOn w:val="a2"/>
    <w:link w:val="ae"/>
    <w:uiPriority w:val="6"/>
    <w:rsid w:val="00A32A37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265F65" w:themeColor="accent2" w:themeShade="80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3494BA" w:themeColor="accent1" w:frame="1"/>
        <w:left w:val="single" w:sz="2" w:space="10" w:color="3494BA" w:themeColor="accent1" w:frame="1"/>
        <w:bottom w:val="single" w:sz="2" w:space="10" w:color="3494BA" w:themeColor="accent1" w:frame="1"/>
        <w:right w:val="single" w:sz="2" w:space="10" w:color="3494BA" w:themeColor="accent1" w:frame="1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373545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265F65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A495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見出し 4 (文字)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276E8B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見出し 5 (文字)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276E8B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見出し 6 (文字)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A495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見出し 7 (文字)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A495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見出し 8 (文字)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見出し 9 (文字)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unhideWhenUsed/>
    <w:rsid w:val="000F51EC"/>
    <w:rPr>
      <w:color w:val="3C4647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0F51EC"/>
    <w:rPr>
      <w:i/>
      <w:iCs/>
      <w:color w:val="276E8B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qFormat/>
    <w:rsid w:val="000F51E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F51EC"/>
    <w:rPr>
      <w:i/>
      <w:iCs/>
      <w:color w:val="276E8B" w:themeColor="accent1" w:themeShade="BF"/>
    </w:rPr>
  </w:style>
  <w:style w:type="character" w:styleId="2e">
    <w:name w:val="Intense Reference"/>
    <w:basedOn w:val="a2"/>
    <w:uiPriority w:val="32"/>
    <w:semiHidden/>
    <w:qFormat/>
    <w:rsid w:val="000F51EC"/>
    <w:rPr>
      <w:b/>
      <w:bCs/>
      <w:caps w:val="0"/>
      <w:smallCaps/>
      <w:color w:val="276E8B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4"/>
    <w:uiPriority w:val="5"/>
    <w:qFormat/>
    <w:rsid w:val="00A474D6"/>
  </w:style>
  <w:style w:type="character" w:customStyle="1" w:styleId="affff4">
    <w:name w:val="挨拶文 (文字)"/>
    <w:basedOn w:val="a2"/>
    <w:link w:val="ac"/>
    <w:uiPriority w:val="5"/>
    <w:rsid w:val="00A474D6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qFormat/>
    <w:rsid w:val="00A474D6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A474D6"/>
    <w:rPr>
      <w:rFonts w:eastAsia="Meiryo UI"/>
      <w:color w:val="auto"/>
    </w:rPr>
  </w:style>
  <w:style w:type="character" w:styleId="affff6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9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a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76E8B" w:themeColor="accent1" w:themeShade="BF"/>
      <w:sz w:val="32"/>
      <w:szCs w:val="32"/>
    </w:rPr>
  </w:style>
  <w:style w:type="paragraph" w:customStyle="1" w:styleId="Default">
    <w:name w:val="Default"/>
    <w:rsid w:val="00704955"/>
    <w:pPr>
      <w:widowControl w:val="0"/>
      <w:autoSpaceDE w:val="0"/>
      <w:autoSpaceDN w:val="0"/>
      <w:adjustRightInd w:val="0"/>
      <w:spacing w:after="0" w:line="240" w:lineRule="auto"/>
    </w:pPr>
    <w:rPr>
      <w:rFonts w:ascii="Meiryo UI" w:eastAsia="Meiryo UI" w:cs="Meiryo UI"/>
      <w:color w:val="000000"/>
      <w:sz w:val="24"/>
      <w:szCs w:val="24"/>
    </w:rPr>
  </w:style>
  <w:style w:type="character" w:customStyle="1" w:styleId="1f8">
    <w:name w:val="未解決のメンション1"/>
    <w:basedOn w:val="a2"/>
    <w:uiPriority w:val="99"/>
    <w:semiHidden/>
    <w:unhideWhenUsed/>
    <w:rsid w:val="0093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shima\AppData\Roaming\Microsoft\Templates\&#12514;&#12480;&#12531;&#35282;&#24230;&#12524;&#12479;&#12540;&#12504;&#12483;&#12489;.dotx" TargetMode="External"/></Relationships>
</file>

<file path=word/theme/theme1.xml><?xml version="1.0" encoding="utf-8"?>
<a:theme xmlns:a="http://schemas.openxmlformats.org/drawingml/2006/main" name="Personal Letterhead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D2C0A-4395-4C78-AE0E-732D1FFD3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モダン角度レターヘッド.dotx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2021-07-06T05:19:00Z</dcterms:created>
  <dcterms:modified xsi:type="dcterms:W3CDTF">2021-08-19T03:17:00Z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